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056489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15a22427-dc1d-49f1-853a-d781cd4acb9d" w:id="1"/>
      <w:r>
        <w:rPr>
          <w:rFonts w:ascii="Times New Roman" w:hAnsi="Times New Roman"/>
          <w:b/>
          <w:i w:val="false"/>
          <w:color w:val="000000"/>
          <w:sz w:val="28"/>
        </w:rPr>
        <w:t>Министерство образования Сахалинской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cd8dd4cf-9f0b-4620-ae4e-2e8ac1eada8a" w:id="2"/>
      <w:r>
        <w:rPr>
          <w:rFonts w:ascii="Times New Roman" w:hAnsi="Times New Roman"/>
          <w:b/>
          <w:i w:val="false"/>
          <w:color w:val="000000"/>
          <w:sz w:val="28"/>
        </w:rPr>
        <w:t>Департамент образования, культуры и спорта Администрации Поронайского городского округа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СОШ с. Малиновка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1473974)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«История.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9a345b0-6ed1-40cd-b134-a0627a792844" w:id="3"/>
      <w:r>
        <w:rPr>
          <w:rFonts w:ascii="Times New Roman" w:hAnsi="Times New Roman"/>
          <w:b/>
          <w:i w:val="false"/>
          <w:color w:val="000000"/>
          <w:sz w:val="28"/>
        </w:rPr>
        <w:t>с. Малиновка</w:t>
      </w:r>
      <w:bookmarkEnd w:id="3"/>
      <w:r>
        <w:rPr>
          <w:rFonts w:ascii="Times New Roman" w:hAnsi="Times New Roman"/>
          <w:b/>
          <w:i w:val="false"/>
          <w:color w:val="000000"/>
          <w:sz w:val="28"/>
        </w:rPr>
        <w:t xml:space="preserve">‌ </w:t>
      </w:r>
      <w:bookmarkStart w:name="5f054d67-7e13-4d44-b6f5-418ed22395c6"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0564899" w:id="5"/>
    <w:p>
      <w:pPr>
        <w:sectPr>
          <w:pgSz w:w="11906" w:h="16383" w:orient="portrait"/>
        </w:sectPr>
      </w:pPr>
    </w:p>
    <w:bookmarkEnd w:id="5"/>
    <w:bookmarkEnd w:id="0"/>
    <w:bookmarkStart w:name="block-10564898" w:id="6"/>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pPr>
        <w:spacing w:before="0" w:after="0" w:line="264"/>
        <w:ind w:firstLine="600"/>
        <w:jc w:val="both"/>
      </w:pPr>
      <w:r>
        <w:rPr>
          <w:rFonts w:ascii="Times New Roman" w:hAnsi="Times New Roman"/>
          <w:b w:val="false"/>
          <w:i w:val="false"/>
          <w:color w:val="000000"/>
          <w:sz w:val="28"/>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pPr>
        <w:spacing w:before="0" w:after="0" w:line="264"/>
        <w:ind w:firstLine="600"/>
        <w:jc w:val="both"/>
      </w:pPr>
      <w:r>
        <w:rPr>
          <w:rFonts w:ascii="Times New Roman" w:hAnsi="Times New Roman"/>
          <w:b/>
          <w:i w:val="false"/>
          <w:color w:val="000000"/>
          <w:sz w:val="28"/>
        </w:rPr>
        <w:t xml:space="preserve">Целью </w:t>
      </w:r>
      <w:r>
        <w:rPr>
          <w:rFonts w:ascii="Times New Roman" w:hAnsi="Times New Roman"/>
          <w:b w:val="false"/>
          <w:i w:val="false"/>
          <w:color w:val="000000"/>
          <w:sz w:val="28"/>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spacing w:before="0" w:after="0" w:line="264"/>
        <w:ind w:firstLine="600"/>
        <w:jc w:val="both"/>
      </w:pPr>
      <w:r>
        <w:rPr>
          <w:rFonts w:ascii="Times New Roman" w:hAnsi="Times New Roman"/>
          <w:b w:val="false"/>
          <w:i w:val="false"/>
          <w:color w:val="000000"/>
          <w:sz w:val="28"/>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pPr>
        <w:spacing w:before="0" w:after="0" w:line="264"/>
        <w:ind w:firstLine="600"/>
        <w:jc w:val="both"/>
      </w:pPr>
      <w:r>
        <w:rPr>
          <w:rFonts w:ascii="Times New Roman" w:hAnsi="Times New Roman"/>
          <w:b/>
          <w:i w:val="false"/>
          <w:color w:val="000000"/>
          <w:sz w:val="28"/>
        </w:rPr>
        <w:t xml:space="preserve">Задачами </w:t>
      </w:r>
      <w:r>
        <w:rPr>
          <w:rFonts w:ascii="Times New Roman" w:hAnsi="Times New Roman"/>
          <w:b w:val="false"/>
          <w:i w:val="false"/>
          <w:color w:val="000000"/>
          <w:sz w:val="28"/>
        </w:rPr>
        <w:t>изучения истории являются:</w:t>
      </w:r>
    </w:p>
    <w:p>
      <w:pPr>
        <w:spacing w:before="0" w:after="0" w:line="264"/>
        <w:ind w:firstLine="600"/>
        <w:jc w:val="both"/>
      </w:pPr>
      <w:r>
        <w:rPr>
          <w:rFonts w:ascii="Times New Roman" w:hAnsi="Times New Roman"/>
          <w:b w:val="false"/>
          <w:i w:val="false"/>
          <w:color w:val="000000"/>
          <w:sz w:val="28"/>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pPr>
        <w:spacing w:before="0" w:after="0" w:line="264"/>
        <w:ind w:firstLine="600"/>
        <w:jc w:val="both"/>
      </w:pPr>
      <w:r>
        <w:rPr>
          <w:rFonts w:ascii="Times New Roman" w:hAnsi="Times New Roman"/>
          <w:b w:val="false"/>
          <w:i w:val="false"/>
          <w:color w:val="000000"/>
          <w:sz w:val="28"/>
        </w:rPr>
        <w:t>освоение систематических знаний об истории России и всеобщей истории XX – начала XXI в.;</w:t>
      </w:r>
    </w:p>
    <w:p>
      <w:pPr>
        <w:spacing w:before="0" w:after="0" w:line="264"/>
        <w:ind w:firstLine="600"/>
        <w:jc w:val="both"/>
      </w:pPr>
      <w:r>
        <w:rPr>
          <w:rFonts w:ascii="Times New Roman" w:hAnsi="Times New Roman"/>
          <w:b w:val="false"/>
          <w:i w:val="false"/>
          <w:color w:val="000000"/>
          <w:sz w:val="28"/>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spacing w:before="0" w:after="0" w:line="264"/>
        <w:ind w:firstLine="600"/>
        <w:jc w:val="both"/>
      </w:pPr>
      <w:r>
        <w:rPr>
          <w:rFonts w:ascii="Times New Roman" w:hAnsi="Times New Roman"/>
          <w:b w:val="false"/>
          <w:i w:val="false"/>
          <w:color w:val="000000"/>
          <w:sz w:val="28"/>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pPr>
        <w:spacing w:before="0" w:after="0" w:line="264"/>
        <w:ind w:firstLine="600"/>
        <w:jc w:val="both"/>
      </w:pPr>
      <w:r>
        <w:rPr>
          <w:rFonts w:ascii="Times New Roman" w:hAnsi="Times New Roman"/>
          <w:b w:val="false"/>
          <w:i w:val="false"/>
          <w:color w:val="000000"/>
          <w:sz w:val="28"/>
        </w:rPr>
        <w:t>работа с комплексами источников исторической и социальной информации, развитие учебно-проектной деятельности;</w:t>
      </w:r>
    </w:p>
    <w:p>
      <w:pPr>
        <w:spacing w:before="0" w:after="0" w:line="264"/>
        <w:ind w:firstLine="600"/>
        <w:jc w:val="both"/>
      </w:pPr>
      <w:r>
        <w:rPr>
          <w:rFonts w:ascii="Times New Roman" w:hAnsi="Times New Roman"/>
          <w:b w:val="false"/>
          <w:i w:val="false"/>
          <w:color w:val="000000"/>
          <w:sz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pPr>
        <w:spacing w:before="0" w:after="0" w:line="264"/>
        <w:ind w:firstLine="600"/>
        <w:jc w:val="both"/>
      </w:pPr>
      <w:r>
        <w:rPr>
          <w:rFonts w:ascii="Times New Roman" w:hAnsi="Times New Roman"/>
          <w:b w:val="false"/>
          <w:i w:val="false"/>
          <w:color w:val="000000"/>
          <w:sz w:val="28"/>
        </w:rPr>
        <w:t>развитие практики применения знаний и умений в социальной среде, общественной деятельности, межкультурном общении.</w:t>
      </w:r>
    </w:p>
    <w:p>
      <w:pPr>
        <w:spacing w:before="0" w:after="0" w:line="264"/>
        <w:ind w:firstLine="600"/>
        <w:jc w:val="both"/>
      </w:pPr>
      <w:r>
        <w:rPr>
          <w:rFonts w:ascii="Times New Roman" w:hAnsi="Times New Roman"/>
          <w:b w:val="false"/>
          <w:i w:val="false"/>
          <w:color w:val="000000"/>
          <w:sz w:val="28"/>
        </w:rPr>
        <w:t>Общее число часов, рекомендованных для изучения истории, – 136, в 10–11 классах по 2 часа в неделю при 34 учебных неделях.</w:t>
      </w:r>
    </w:p>
    <w:bookmarkStart w:name="block-10564898" w:id="7"/>
    <w:p>
      <w:pPr>
        <w:sectPr>
          <w:pgSz w:w="11906" w:h="16383" w:orient="portrait"/>
        </w:sectPr>
      </w:pPr>
    </w:p>
    <w:bookmarkEnd w:id="7"/>
    <w:bookmarkEnd w:id="6"/>
    <w:bookmarkStart w:name="block-10564903" w:id="8"/>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1914–1945 ГОДЫ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Понятие «Новейшее время». Хронологические рамки и периодизация Новейшей истории. </w:t>
      </w:r>
    </w:p>
    <w:p>
      <w:pPr>
        <w:spacing w:before="0" w:after="0" w:line="264"/>
        <w:ind w:firstLine="600"/>
        <w:jc w:val="both"/>
      </w:pPr>
      <w:r>
        <w:rPr>
          <w:rFonts w:ascii="Times New Roman" w:hAnsi="Times New Roman"/>
          <w:b w:val="false"/>
          <w:i w:val="false"/>
          <w:color w:val="000000"/>
          <w:sz w:val="28"/>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b w:val="false"/>
          <w:i w:val="false"/>
          <w:color w:val="000000"/>
          <w:sz w:val="28"/>
        </w:rPr>
        <w:t>XX</w:t>
      </w:r>
      <w:r>
        <w:rPr>
          <w:rFonts w:ascii="Times New Roman" w:hAnsi="Times New Roman"/>
          <w:b w:val="false"/>
          <w:i w:val="false"/>
          <w:color w:val="000000"/>
          <w:sz w:val="28"/>
        </w:rPr>
        <w:t xml:space="preserve"> веке.</w:t>
      </w:r>
    </w:p>
    <w:p>
      <w:pPr>
        <w:spacing w:before="0" w:after="0" w:line="264"/>
        <w:ind w:left="120"/>
        <w:jc w:val="both"/>
      </w:pPr>
    </w:p>
    <w:p>
      <w:pPr>
        <w:spacing w:before="0" w:after="0" w:line="264"/>
        <w:ind w:left="120"/>
        <w:jc w:val="both"/>
      </w:pPr>
      <w:r>
        <w:rPr>
          <w:rFonts w:ascii="Times New Roman" w:hAnsi="Times New Roman"/>
          <w:b/>
          <w:i w:val="false"/>
          <w:color w:val="000000"/>
          <w:sz w:val="28"/>
        </w:rPr>
        <w:t>Мир накануне и в годы Первой мировой войны</w:t>
      </w:r>
    </w:p>
    <w:p>
      <w:pPr>
        <w:spacing w:before="0" w:after="0" w:line="264"/>
        <w:ind w:firstLine="600"/>
        <w:jc w:val="both"/>
      </w:pPr>
      <w:r>
        <w:rPr>
          <w:rFonts w:ascii="Times New Roman" w:hAnsi="Times New Roman"/>
          <w:b w:val="false"/>
          <w:i/>
          <w:color w:val="000000"/>
          <w:sz w:val="28"/>
        </w:rPr>
        <w:t>Мир накануне Первой мировой войны.</w:t>
      </w:r>
      <w:r>
        <w:rPr>
          <w:rFonts w:ascii="Times New Roman" w:hAnsi="Times New Roman"/>
          <w:b w:val="false"/>
          <w:i w:val="false"/>
          <w:color w:val="000000"/>
          <w:sz w:val="28"/>
        </w:rPr>
        <w:t xml:space="preserve"> Мир в начале ХХ в</w:t>
      </w:r>
      <w:r>
        <w:rPr>
          <w:rFonts w:ascii="Times New Roman" w:hAnsi="Times New Roman"/>
          <w:b w:val="false"/>
          <w:i/>
          <w:color w:val="000000"/>
          <w:sz w:val="28"/>
        </w:rPr>
        <w:t>.</w:t>
      </w:r>
      <w:r>
        <w:rPr>
          <w:rFonts w:ascii="Times New Roman" w:hAnsi="Times New Roman"/>
          <w:b w:val="false"/>
          <w:i w:val="false"/>
          <w:color w:val="000000"/>
          <w:sz w:val="28"/>
        </w:rPr>
        <w:t xml:space="preserve"> Развитие индустриального общества. Индустриальная цивилизация в начале XX века. «Пробуждение Азии». Технический прогресс. Изменение социальной структуры общества. Рабочее движение и социализм. </w:t>
      </w:r>
    </w:p>
    <w:p>
      <w:pPr>
        <w:spacing w:before="0" w:after="0" w:line="264"/>
        <w:ind w:firstLine="600"/>
        <w:jc w:val="both"/>
      </w:pPr>
      <w:r>
        <w:rPr>
          <w:rFonts w:ascii="Times New Roman" w:hAnsi="Times New Roman"/>
          <w:b w:val="false"/>
          <w:i/>
          <w:color w:val="000000"/>
          <w:sz w:val="28"/>
        </w:rPr>
        <w:t>Первая мировая война. 1914–1918 гг.</w:t>
      </w:r>
      <w:r>
        <w:rPr>
          <w:rFonts w:ascii="Times New Roman" w:hAnsi="Times New Roman"/>
          <w:b w:val="false"/>
          <w:i w:val="false"/>
          <w:color w:val="000000"/>
          <w:sz w:val="28"/>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pPr>
        <w:spacing w:before="0" w:after="0" w:line="264"/>
        <w:ind w:left="120"/>
        <w:jc w:val="both"/>
      </w:pPr>
    </w:p>
    <w:p>
      <w:pPr>
        <w:spacing w:before="0" w:after="0" w:line="264"/>
        <w:ind w:left="120"/>
        <w:jc w:val="both"/>
      </w:pPr>
      <w:r>
        <w:rPr>
          <w:rFonts w:ascii="Times New Roman" w:hAnsi="Times New Roman"/>
          <w:b/>
          <w:i w:val="false"/>
          <w:color w:val="000000"/>
          <w:sz w:val="28"/>
        </w:rPr>
        <w:t>Мир в 1918–1938 гг.</w:t>
      </w:r>
    </w:p>
    <w:p>
      <w:pPr>
        <w:spacing w:before="0" w:after="0" w:line="264"/>
        <w:ind w:firstLine="600"/>
        <w:jc w:val="both"/>
      </w:pPr>
      <w:r>
        <w:rPr>
          <w:rFonts w:ascii="Times New Roman" w:hAnsi="Times New Roman"/>
          <w:b w:val="false"/>
          <w:i/>
          <w:color w:val="000000"/>
          <w:sz w:val="28"/>
        </w:rPr>
        <w:t xml:space="preserve">Распад империй и образование новых национальных государств в Европе. </w:t>
      </w:r>
      <w:r>
        <w:rPr>
          <w:rFonts w:ascii="Times New Roman" w:hAnsi="Times New Roman"/>
          <w:b w:val="false"/>
          <w:i w:val="false"/>
          <w:color w:val="000000"/>
          <w:sz w:val="28"/>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pPr>
        <w:spacing w:before="0" w:after="0" w:line="264"/>
        <w:ind w:firstLine="600"/>
        <w:jc w:val="both"/>
      </w:pPr>
      <w:r>
        <w:rPr>
          <w:rFonts w:ascii="Times New Roman" w:hAnsi="Times New Roman"/>
          <w:b w:val="false"/>
          <w:i/>
          <w:color w:val="000000"/>
          <w:sz w:val="28"/>
        </w:rPr>
        <w:t xml:space="preserve">Версальско-Вашингтонская система международных отношений. </w:t>
      </w:r>
      <w:r>
        <w:rPr>
          <w:rFonts w:ascii="Times New Roman" w:hAnsi="Times New Roman"/>
          <w:b w:val="false"/>
          <w:i w:val="false"/>
          <w:color w:val="000000"/>
          <w:sz w:val="28"/>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pPr>
        <w:spacing w:before="0" w:after="0" w:line="264"/>
        <w:ind w:firstLine="600"/>
        <w:jc w:val="both"/>
      </w:pPr>
      <w:r>
        <w:rPr>
          <w:rFonts w:ascii="Times New Roman" w:hAnsi="Times New Roman"/>
          <w:b w:val="false"/>
          <w:i/>
          <w:color w:val="000000"/>
          <w:sz w:val="28"/>
        </w:rPr>
        <w:t xml:space="preserve">Страны Европы и Северной Америки в 1920-е гг. </w:t>
      </w:r>
      <w:r>
        <w:rPr>
          <w:rFonts w:ascii="Times New Roman" w:hAnsi="Times New Roman"/>
          <w:b w:val="false"/>
          <w:i w:val="false"/>
          <w:color w:val="000000"/>
          <w:sz w:val="28"/>
        </w:rPr>
        <w:t>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pPr>
        <w:spacing w:before="0" w:after="0" w:line="264"/>
        <w:ind w:firstLine="600"/>
        <w:jc w:val="both"/>
      </w:pPr>
      <w:r>
        <w:rPr>
          <w:rFonts w:ascii="Times New Roman" w:hAnsi="Times New Roman"/>
          <w:b w:val="false"/>
          <w:i w:val="false"/>
          <w:color w:val="000000"/>
          <w:sz w:val="28"/>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pPr>
        <w:spacing w:before="0" w:after="0" w:line="264"/>
        <w:ind w:firstLine="600"/>
        <w:jc w:val="both"/>
      </w:pPr>
      <w:r>
        <w:rPr>
          <w:rFonts w:ascii="Times New Roman" w:hAnsi="Times New Roman"/>
          <w:b w:val="false"/>
          <w:i w:val="false"/>
          <w:color w:val="000000"/>
          <w:sz w:val="28"/>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pPr>
        <w:spacing w:before="0" w:after="0" w:line="264"/>
        <w:ind w:firstLine="600"/>
        <w:jc w:val="both"/>
      </w:pPr>
      <w:r>
        <w:rPr>
          <w:rFonts w:ascii="Times New Roman" w:hAnsi="Times New Roman"/>
          <w:b w:val="false"/>
          <w:i w:val="false"/>
          <w:color w:val="000000"/>
          <w:sz w:val="28"/>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pPr>
        <w:spacing w:before="0" w:after="0" w:line="264"/>
        <w:ind w:firstLine="600"/>
        <w:jc w:val="both"/>
      </w:pPr>
      <w:r>
        <w:rPr>
          <w:rFonts w:ascii="Times New Roman" w:hAnsi="Times New Roman"/>
          <w:b w:val="false"/>
          <w:i w:val="false"/>
          <w:color w:val="000000"/>
          <w:sz w:val="28"/>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pPr>
        <w:spacing w:before="0" w:after="0" w:line="264"/>
        <w:ind w:firstLine="600"/>
        <w:jc w:val="both"/>
      </w:pPr>
      <w:r>
        <w:rPr>
          <w:rFonts w:ascii="Times New Roman" w:hAnsi="Times New Roman"/>
          <w:b w:val="false"/>
          <w:i/>
          <w:color w:val="000000"/>
          <w:sz w:val="28"/>
        </w:rPr>
        <w:t xml:space="preserve">Страны Азии, Африки и Латинской Америки в 1918–1930 гг. </w:t>
      </w:r>
      <w:r>
        <w:rPr>
          <w:rFonts w:ascii="Times New Roman" w:hAnsi="Times New Roman"/>
          <w:b w:val="false"/>
          <w:i w:val="false"/>
          <w:color w:val="000000"/>
          <w:sz w:val="28"/>
        </w:rPr>
        <w:t>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pPr>
        <w:spacing w:before="0" w:after="0" w:line="264"/>
        <w:ind w:firstLine="600"/>
        <w:jc w:val="both"/>
      </w:pPr>
      <w:r>
        <w:rPr>
          <w:rFonts w:ascii="Times New Roman" w:hAnsi="Times New Roman"/>
          <w:b w:val="false"/>
          <w:i/>
          <w:color w:val="000000"/>
          <w:sz w:val="28"/>
        </w:rPr>
        <w:t xml:space="preserve">Международные отношения в 1930-е гг. </w:t>
      </w:r>
      <w:r>
        <w:rPr>
          <w:rFonts w:ascii="Times New Roman" w:hAnsi="Times New Roman"/>
          <w:b w:val="false"/>
          <w:i w:val="false"/>
          <w:color w:val="000000"/>
          <w:sz w:val="28"/>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pPr>
        <w:spacing w:before="0" w:after="0" w:line="264"/>
        <w:ind w:firstLine="600"/>
        <w:jc w:val="both"/>
      </w:pPr>
      <w:r>
        <w:rPr>
          <w:rFonts w:ascii="Times New Roman" w:hAnsi="Times New Roman"/>
          <w:b w:val="false"/>
          <w:i/>
          <w:color w:val="000000"/>
          <w:sz w:val="28"/>
        </w:rPr>
        <w:t xml:space="preserve">Развитие науки и культуры в 1914–1930-х гг. </w:t>
      </w:r>
      <w:r>
        <w:rPr>
          <w:rFonts w:ascii="Times New Roman" w:hAnsi="Times New Roman"/>
          <w:b w:val="false"/>
          <w:i w:val="false"/>
          <w:color w:val="000000"/>
          <w:sz w:val="28"/>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Вторая мировая война. 1939–1945 гг.</w:t>
      </w:r>
    </w:p>
    <w:p>
      <w:pPr>
        <w:spacing w:before="0" w:after="0" w:line="264"/>
        <w:ind w:firstLine="600"/>
        <w:jc w:val="both"/>
      </w:pPr>
      <w:r>
        <w:rPr>
          <w:rFonts w:ascii="Times New Roman" w:hAnsi="Times New Roman"/>
          <w:b w:val="false"/>
          <w:i/>
          <w:color w:val="000000"/>
          <w:sz w:val="28"/>
        </w:rPr>
        <w:t xml:space="preserve">Начало Второй мировой войны. </w:t>
      </w:r>
      <w:r>
        <w:rPr>
          <w:rFonts w:ascii="Times New Roman" w:hAnsi="Times New Roman"/>
          <w:b w:val="false"/>
          <w:i w:val="false"/>
          <w:color w:val="000000"/>
          <w:sz w:val="28"/>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pPr>
        <w:spacing w:before="0" w:after="0" w:line="264"/>
        <w:ind w:firstLine="600"/>
        <w:jc w:val="both"/>
      </w:pPr>
      <w:r>
        <w:rPr>
          <w:rFonts w:ascii="Times New Roman" w:hAnsi="Times New Roman"/>
          <w:b w:val="false"/>
          <w:i w:val="false"/>
          <w:color w:val="000000"/>
          <w:sz w:val="28"/>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pPr>
        <w:spacing w:before="0" w:after="0" w:line="264"/>
        <w:ind w:firstLine="600"/>
        <w:jc w:val="both"/>
      </w:pPr>
      <w:r>
        <w:rPr>
          <w:rFonts w:ascii="Times New Roman" w:hAnsi="Times New Roman"/>
          <w:b w:val="false"/>
          <w:i w:val="false"/>
          <w:color w:val="000000"/>
          <w:sz w:val="28"/>
        </w:rPr>
        <w:t>Холокост. Концентрационные лагеря. Принудительная трудовая миграция и насильственные переселения. Коллаборационизм. Движение Сопротивления.</w:t>
      </w:r>
    </w:p>
    <w:p>
      <w:pPr>
        <w:spacing w:before="0" w:after="0" w:line="264"/>
        <w:ind w:firstLine="600"/>
        <w:jc w:val="both"/>
      </w:pPr>
      <w:r>
        <w:rPr>
          <w:rFonts w:ascii="Times New Roman" w:hAnsi="Times New Roman"/>
          <w:b w:val="false"/>
          <w:i/>
          <w:color w:val="000000"/>
          <w:sz w:val="28"/>
        </w:rPr>
        <w:t>Коренной перелом, окончание и важнейшие итоги Второй мировой войны.</w:t>
      </w:r>
      <w:r>
        <w:rPr>
          <w:rFonts w:ascii="Times New Roman" w:hAnsi="Times New Roman"/>
          <w:b w:val="false"/>
          <w:i w:val="false"/>
          <w:color w:val="000000"/>
          <w:sz w:val="28"/>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pPr>
        <w:spacing w:before="0" w:after="0" w:line="264"/>
        <w:ind w:firstLine="600"/>
        <w:jc w:val="both"/>
      </w:pPr>
      <w:r>
        <w:rPr>
          <w:rFonts w:ascii="Times New Roman" w:hAnsi="Times New Roman"/>
          <w:b w:val="false"/>
          <w:i w:val="false"/>
          <w:color w:val="000000"/>
          <w:sz w:val="28"/>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pPr>
        <w:spacing w:before="0" w:after="0" w:line="264"/>
        <w:ind w:firstLine="600"/>
        <w:jc w:val="both"/>
      </w:pPr>
      <w:r>
        <w:rPr>
          <w:rFonts w:ascii="Times New Roman" w:hAnsi="Times New Roman"/>
          <w:b w:val="false"/>
          <w:i w:val="false"/>
          <w:color w:val="000000"/>
          <w:sz w:val="28"/>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pPr>
        <w:spacing w:before="0" w:after="0"/>
        <w:ind w:left="120"/>
        <w:jc w:val="left"/>
      </w:pPr>
      <w:bookmarkStart w:name="_Toc143611212" w:id="9"/>
      <w:bookmarkEnd w:id="9"/>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1914–1945 ГОДЫ</w:t>
      </w:r>
    </w:p>
    <w:p>
      <w:pPr>
        <w:spacing w:before="0" w:after="0" w:line="264"/>
        <w:ind w:left="120"/>
        <w:jc w:val="both"/>
      </w:pPr>
    </w:p>
    <w:p>
      <w:pPr>
        <w:spacing w:before="0" w:after="0" w:line="264"/>
        <w:ind w:left="120"/>
        <w:jc w:val="both"/>
      </w:pPr>
      <w:r>
        <w:rPr>
          <w:rFonts w:ascii="Times New Roman" w:hAnsi="Times New Roman"/>
          <w:b/>
          <w:i w:val="false"/>
          <w:color w:val="000000"/>
          <w:sz w:val="28"/>
        </w:rPr>
        <w:t>Россия в 1914–1922 гг.</w:t>
      </w:r>
    </w:p>
    <w:p>
      <w:pPr>
        <w:spacing w:before="0" w:after="0" w:line="264"/>
        <w:ind w:firstLine="600"/>
        <w:jc w:val="both"/>
      </w:pPr>
      <w:r>
        <w:rPr>
          <w:rFonts w:ascii="Times New Roman" w:hAnsi="Times New Roman"/>
          <w:b w:val="false"/>
          <w:i/>
          <w:color w:val="000000"/>
          <w:sz w:val="28"/>
        </w:rPr>
        <w:t>Россия и мир накануне Первой мировой войны.</w:t>
      </w:r>
      <w:r>
        <w:rPr>
          <w:rFonts w:ascii="Times New Roman" w:hAnsi="Times New Roman"/>
          <w:b w:val="false"/>
          <w:i w:val="false"/>
          <w:color w:val="000000"/>
          <w:sz w:val="28"/>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pPr>
        <w:spacing w:before="0" w:after="0" w:line="264"/>
        <w:ind w:firstLine="600"/>
        <w:jc w:val="both"/>
      </w:pPr>
      <w:r>
        <w:rPr>
          <w:rFonts w:ascii="Times New Roman" w:hAnsi="Times New Roman"/>
          <w:b w:val="false"/>
          <w:i/>
          <w:color w:val="000000"/>
          <w:sz w:val="28"/>
        </w:rPr>
        <w:t>Россия в Первой мировой войне.</w:t>
      </w:r>
      <w:r>
        <w:rPr>
          <w:rFonts w:ascii="Times New Roman" w:hAnsi="Times New Roman"/>
          <w:b w:val="false"/>
          <w:i w:val="false"/>
          <w:color w:val="000000"/>
          <w:sz w:val="28"/>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pPr>
        <w:spacing w:before="0" w:after="0" w:line="264"/>
        <w:ind w:firstLine="600"/>
        <w:jc w:val="both"/>
      </w:pPr>
      <w:r>
        <w:rPr>
          <w:rFonts w:ascii="Times New Roman" w:hAnsi="Times New Roman"/>
          <w:b w:val="false"/>
          <w:i w:val="false"/>
          <w:color w:val="000000"/>
          <w:sz w:val="28"/>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pPr>
        <w:spacing w:before="0" w:after="0" w:line="264"/>
        <w:ind w:firstLine="600"/>
        <w:jc w:val="both"/>
      </w:pPr>
      <w:r>
        <w:rPr>
          <w:rFonts w:ascii="Times New Roman" w:hAnsi="Times New Roman"/>
          <w:b w:val="false"/>
          <w:i/>
          <w:color w:val="000000"/>
          <w:sz w:val="28"/>
        </w:rPr>
        <w:t>Российская революция. Февраль 1917 г.</w:t>
      </w:r>
      <w:r>
        <w:rPr>
          <w:rFonts w:ascii="Times New Roman" w:hAnsi="Times New Roman"/>
          <w:b w:val="false"/>
          <w:i w:val="false"/>
          <w:color w:val="000000"/>
          <w:sz w:val="28"/>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pPr>
        <w:spacing w:before="0" w:after="0" w:line="264"/>
        <w:ind w:firstLine="600"/>
        <w:jc w:val="both"/>
      </w:pPr>
      <w:r>
        <w:rPr>
          <w:rFonts w:ascii="Times New Roman" w:hAnsi="Times New Roman"/>
          <w:b w:val="false"/>
          <w:i/>
          <w:color w:val="000000"/>
          <w:sz w:val="28"/>
        </w:rPr>
        <w:t>Российская революция. Октябрь 1917 г.</w:t>
      </w:r>
      <w:r>
        <w:rPr>
          <w:rFonts w:ascii="Times New Roman" w:hAnsi="Times New Roman"/>
          <w:b w:val="false"/>
          <w:i w:val="false"/>
          <w:color w:val="000000"/>
          <w:sz w:val="28"/>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pPr>
        <w:spacing w:before="0" w:after="0" w:line="264"/>
        <w:ind w:firstLine="600"/>
        <w:jc w:val="both"/>
      </w:pPr>
      <w:r>
        <w:rPr>
          <w:rFonts w:ascii="Times New Roman" w:hAnsi="Times New Roman"/>
          <w:b w:val="false"/>
          <w:i/>
          <w:color w:val="000000"/>
          <w:sz w:val="28"/>
        </w:rPr>
        <w:t>Первые революционные преобразования большевиков.</w:t>
      </w:r>
      <w:r>
        <w:rPr>
          <w:rFonts w:ascii="Times New Roman" w:hAnsi="Times New Roman"/>
          <w:b w:val="false"/>
          <w:i w:val="false"/>
          <w:color w:val="000000"/>
          <w:sz w:val="28"/>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pPr>
        <w:spacing w:before="0" w:after="0" w:line="264"/>
        <w:ind w:firstLine="600"/>
        <w:jc w:val="both"/>
      </w:pPr>
      <w:r>
        <w:rPr>
          <w:rFonts w:ascii="Times New Roman" w:hAnsi="Times New Roman"/>
          <w:b w:val="false"/>
          <w:i w:val="false"/>
          <w:color w:val="000000"/>
          <w:sz w:val="28"/>
        </w:rPr>
        <w:t>Экономическая политика советской власти. Национализация промышленности. «Военный коммунизм» в городе и деревне. План ГОЭРЛО</w:t>
      </w:r>
    </w:p>
    <w:p>
      <w:pPr>
        <w:spacing w:before="0" w:after="0" w:line="264"/>
        <w:ind w:firstLine="600"/>
        <w:jc w:val="both"/>
      </w:pPr>
      <w:r>
        <w:rPr>
          <w:rFonts w:ascii="Times New Roman" w:hAnsi="Times New Roman"/>
          <w:b w:val="false"/>
          <w:i/>
          <w:color w:val="000000"/>
          <w:sz w:val="28"/>
        </w:rPr>
        <w:t>Гражданская война.</w:t>
      </w:r>
      <w:r>
        <w:rPr>
          <w:rFonts w:ascii="Times New Roman" w:hAnsi="Times New Roman"/>
          <w:b w:val="false"/>
          <w:i w:val="false"/>
          <w:color w:val="000000"/>
          <w:sz w:val="28"/>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pPr>
        <w:spacing w:before="0" w:after="0" w:line="264"/>
        <w:ind w:firstLine="600"/>
        <w:jc w:val="both"/>
      </w:pPr>
      <w:r>
        <w:rPr>
          <w:rFonts w:ascii="Times New Roman" w:hAnsi="Times New Roman"/>
          <w:b w:val="false"/>
          <w:i w:val="false"/>
          <w:color w:val="000000"/>
          <w:sz w:val="28"/>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pPr>
        <w:spacing w:before="0" w:after="0" w:line="264"/>
        <w:ind w:firstLine="600"/>
        <w:jc w:val="both"/>
      </w:pPr>
      <w:r>
        <w:rPr>
          <w:rFonts w:ascii="Times New Roman" w:hAnsi="Times New Roman"/>
          <w:b w:val="false"/>
          <w:i/>
          <w:color w:val="000000"/>
          <w:sz w:val="28"/>
        </w:rPr>
        <w:t xml:space="preserve">Революция и Гражданская война на национальных окраинах. </w:t>
      </w:r>
      <w:r>
        <w:rPr>
          <w:rFonts w:ascii="Times New Roman" w:hAnsi="Times New Roman"/>
          <w:b w:val="false"/>
          <w:i w:val="false"/>
          <w:color w:val="000000"/>
          <w:sz w:val="28"/>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pPr>
        <w:spacing w:before="0" w:after="0" w:line="264"/>
        <w:ind w:firstLine="600"/>
        <w:jc w:val="both"/>
      </w:pPr>
      <w:r>
        <w:rPr>
          <w:rFonts w:ascii="Times New Roman" w:hAnsi="Times New Roman"/>
          <w:b w:val="false"/>
          <w:i/>
          <w:color w:val="000000"/>
          <w:sz w:val="28"/>
        </w:rPr>
        <w:t xml:space="preserve">Идеология и культура в годы Гражданской войны. </w:t>
      </w:r>
      <w:r>
        <w:rPr>
          <w:rFonts w:ascii="Times New Roman" w:hAnsi="Times New Roman"/>
          <w:b w:val="false"/>
          <w:i w:val="false"/>
          <w:color w:val="000000"/>
          <w:sz w:val="28"/>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pPr>
        <w:spacing w:before="0" w:after="0" w:line="264"/>
        <w:ind w:firstLine="600"/>
        <w:jc w:val="both"/>
      </w:pPr>
      <w:r>
        <w:rPr>
          <w:rFonts w:ascii="Times New Roman" w:hAnsi="Times New Roman"/>
          <w:b w:val="false"/>
          <w:i w:val="false"/>
          <w:color w:val="000000"/>
          <w:sz w:val="28"/>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pPr>
        <w:spacing w:before="0" w:after="0" w:line="264"/>
        <w:ind w:firstLine="600"/>
        <w:jc w:val="both"/>
      </w:pPr>
      <w:r>
        <w:rPr>
          <w:rFonts w:ascii="Times New Roman" w:hAnsi="Times New Roman"/>
          <w:b w:val="false"/>
          <w:i w:val="false"/>
          <w:color w:val="000000"/>
          <w:sz w:val="28"/>
        </w:rPr>
        <w:t>Наш край в 1914–1922 гг.</w:t>
      </w:r>
    </w:p>
    <w:p>
      <w:pPr>
        <w:spacing w:before="0" w:after="0" w:line="264"/>
        <w:ind w:firstLine="600"/>
        <w:jc w:val="both"/>
      </w:pPr>
      <w:r>
        <w:rPr>
          <w:rFonts w:ascii="Times New Roman" w:hAnsi="Times New Roman"/>
          <w:b/>
          <w:i w:val="false"/>
          <w:color w:val="000000"/>
          <w:sz w:val="28"/>
        </w:rPr>
        <w:t>Советский Союз в 1920–1930-е гг.</w:t>
      </w:r>
    </w:p>
    <w:p>
      <w:pPr>
        <w:spacing w:before="0" w:after="0" w:line="264"/>
        <w:ind w:firstLine="600"/>
        <w:jc w:val="both"/>
      </w:pPr>
      <w:r>
        <w:rPr>
          <w:rFonts w:ascii="Times New Roman" w:hAnsi="Times New Roman"/>
          <w:b w:val="false"/>
          <w:i/>
          <w:color w:val="000000"/>
          <w:sz w:val="28"/>
        </w:rPr>
        <w:t>СССР в 20-е годы.</w:t>
      </w:r>
      <w:r>
        <w:rPr>
          <w:rFonts w:ascii="Times New Roman" w:hAnsi="Times New Roman"/>
          <w:b w:val="false"/>
          <w:i w:val="false"/>
          <w:color w:val="000000"/>
          <w:sz w:val="28"/>
        </w:rPr>
        <w:t xml:space="preserve"> Последствия Первой мировой войны и Российской революции для демографии и экономики. Власть и церковь. </w:t>
      </w:r>
    </w:p>
    <w:p>
      <w:pPr>
        <w:spacing w:before="0" w:after="0" w:line="264"/>
        <w:ind w:firstLine="600"/>
        <w:jc w:val="both"/>
      </w:pPr>
      <w:r>
        <w:rPr>
          <w:rFonts w:ascii="Times New Roman" w:hAnsi="Times New Roman"/>
          <w:b w:val="false"/>
          <w:i w:val="false"/>
          <w:color w:val="000000"/>
          <w:sz w:val="28"/>
        </w:rPr>
        <w:t>Крестьянские восстания. Кронштадтское восстание. Переход от «военного коммунизма» к новой экономической политике.</w:t>
      </w:r>
    </w:p>
    <w:p>
      <w:pPr>
        <w:spacing w:before="0" w:after="0" w:line="264"/>
        <w:ind w:firstLine="600"/>
        <w:jc w:val="both"/>
      </w:pPr>
      <w:r>
        <w:rPr>
          <w:rFonts w:ascii="Times New Roman" w:hAnsi="Times New Roman"/>
          <w:b w:val="false"/>
          <w:i w:val="false"/>
          <w:color w:val="000000"/>
          <w:sz w:val="28"/>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pPr>
        <w:spacing w:before="0" w:after="0" w:line="264"/>
        <w:ind w:firstLine="600"/>
        <w:jc w:val="both"/>
      </w:pPr>
      <w:r>
        <w:rPr>
          <w:rFonts w:ascii="Times New Roman" w:hAnsi="Times New Roman"/>
          <w:b w:val="false"/>
          <w:i w:val="false"/>
          <w:color w:val="000000"/>
          <w:sz w:val="28"/>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pPr>
        <w:spacing w:before="0" w:after="0" w:line="264"/>
        <w:ind w:firstLine="600"/>
        <w:jc w:val="both"/>
      </w:pPr>
      <w:r>
        <w:rPr>
          <w:rFonts w:ascii="Times New Roman" w:hAnsi="Times New Roman"/>
          <w:b w:val="false"/>
          <w:i w:val="false"/>
          <w:color w:val="000000"/>
          <w:sz w:val="28"/>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pPr>
        <w:spacing w:before="0" w:after="0" w:line="264"/>
        <w:ind w:firstLine="600"/>
        <w:jc w:val="both"/>
      </w:pPr>
      <w:r>
        <w:rPr>
          <w:rFonts w:ascii="Times New Roman" w:hAnsi="Times New Roman"/>
          <w:b w:val="false"/>
          <w:i w:val="false"/>
          <w:color w:val="000000"/>
          <w:sz w:val="28"/>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pPr>
        <w:spacing w:before="0" w:after="0" w:line="264"/>
        <w:ind w:firstLine="600"/>
        <w:jc w:val="both"/>
      </w:pPr>
      <w:r>
        <w:rPr>
          <w:rFonts w:ascii="Times New Roman" w:hAnsi="Times New Roman"/>
          <w:b w:val="false"/>
          <w:i w:val="false"/>
          <w:color w:val="000000"/>
          <w:sz w:val="28"/>
        </w:rPr>
        <w:t xml:space="preserve">СССР – «Полоса признания». Отношения со странами Востока. Деятельность Коминтерна. Дипломатические конфликты с западными странами. </w:t>
      </w:r>
    </w:p>
    <w:p>
      <w:pPr>
        <w:spacing w:before="0" w:after="0" w:line="264"/>
        <w:ind w:firstLine="600"/>
        <w:jc w:val="both"/>
      </w:pPr>
      <w:r>
        <w:rPr>
          <w:rFonts w:ascii="Times New Roman" w:hAnsi="Times New Roman"/>
          <w:b w:val="false"/>
          <w:i w:val="false"/>
          <w:color w:val="000000"/>
          <w:sz w:val="28"/>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Pr>
          <w:rFonts w:ascii="Times New Roman" w:hAnsi="Times New Roman"/>
          <w:b w:val="false"/>
          <w:i/>
          <w:color w:val="000000"/>
          <w:sz w:val="28"/>
        </w:rPr>
        <w:t xml:space="preserve"> </w:t>
      </w:r>
    </w:p>
    <w:p>
      <w:pPr>
        <w:spacing w:before="0" w:after="0" w:line="264"/>
        <w:ind w:firstLine="600"/>
        <w:jc w:val="both"/>
      </w:pPr>
      <w:r>
        <w:rPr>
          <w:rFonts w:ascii="Times New Roman" w:hAnsi="Times New Roman"/>
          <w:b w:val="false"/>
          <w:i/>
          <w:color w:val="000000"/>
          <w:sz w:val="28"/>
        </w:rPr>
        <w:t xml:space="preserve">«Великий перелом». Индустриализация. </w:t>
      </w:r>
      <w:r>
        <w:rPr>
          <w:rFonts w:ascii="Times New Roman" w:hAnsi="Times New Roman"/>
          <w:b w:val="false"/>
          <w:i w:val="false"/>
          <w:color w:val="000000"/>
          <w:sz w:val="28"/>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pPr>
        <w:spacing w:before="0" w:after="0" w:line="264"/>
        <w:ind w:firstLine="600"/>
        <w:jc w:val="both"/>
      </w:pPr>
      <w:r>
        <w:rPr>
          <w:rFonts w:ascii="Times New Roman" w:hAnsi="Times New Roman"/>
          <w:b w:val="false"/>
          <w:i/>
          <w:color w:val="000000"/>
          <w:sz w:val="28"/>
        </w:rPr>
        <w:t xml:space="preserve">Коллективизация сельского хозяйства. </w:t>
      </w:r>
      <w:r>
        <w:rPr>
          <w:rFonts w:ascii="Times New Roman" w:hAnsi="Times New Roman"/>
          <w:b w:val="false"/>
          <w:i w:val="false"/>
          <w:color w:val="000000"/>
          <w:sz w:val="28"/>
        </w:rPr>
        <w:t>Цель и задачи коллективизации. Начало коллективизации. Раскулачивание. Голод 1932–1933 гг. Становление колхозной системы. Итоги коллективизации.</w:t>
      </w:r>
    </w:p>
    <w:p>
      <w:pPr>
        <w:spacing w:before="0" w:after="0" w:line="264"/>
        <w:ind w:firstLine="600"/>
        <w:jc w:val="both"/>
      </w:pPr>
      <w:r>
        <w:rPr>
          <w:rFonts w:ascii="Times New Roman" w:hAnsi="Times New Roman"/>
          <w:b w:val="false"/>
          <w:i/>
          <w:color w:val="000000"/>
          <w:sz w:val="28"/>
        </w:rPr>
        <w:t xml:space="preserve">СССР в 30-е годы. </w:t>
      </w:r>
      <w:r>
        <w:rPr>
          <w:rFonts w:ascii="Times New Roman" w:hAnsi="Times New Roman"/>
          <w:b w:val="false"/>
          <w:i w:val="false"/>
          <w:color w:val="000000"/>
          <w:sz w:val="28"/>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pPr>
        <w:spacing w:before="0" w:after="0" w:line="264"/>
        <w:ind w:firstLine="600"/>
        <w:jc w:val="both"/>
      </w:pPr>
      <w:r>
        <w:rPr>
          <w:rFonts w:ascii="Times New Roman" w:hAnsi="Times New Roman"/>
          <w:b w:val="false"/>
          <w:i w:val="false"/>
          <w:color w:val="000000"/>
          <w:sz w:val="28"/>
        </w:rPr>
        <w:t xml:space="preserve">Культурное пространство советского общества в 1930-е гг. Формирование «нового человека». Власть и церковь. Культурная революция. </w:t>
      </w:r>
    </w:p>
    <w:p>
      <w:pPr>
        <w:spacing w:before="0" w:after="0" w:line="264"/>
        <w:ind w:firstLine="600"/>
        <w:jc w:val="both"/>
      </w:pPr>
      <w:r>
        <w:rPr>
          <w:rFonts w:ascii="Times New Roman" w:hAnsi="Times New Roman"/>
          <w:b w:val="false"/>
          <w:i w:val="false"/>
          <w:color w:val="000000"/>
          <w:sz w:val="28"/>
        </w:rPr>
        <w:t xml:space="preserve">Достижения отечественной науки в 1930-е гг. Развитие здравоохранения и образования. </w:t>
      </w:r>
    </w:p>
    <w:p>
      <w:pPr>
        <w:spacing w:before="0" w:after="0" w:line="264"/>
        <w:ind w:firstLine="600"/>
        <w:jc w:val="both"/>
      </w:pPr>
      <w:r>
        <w:rPr>
          <w:rFonts w:ascii="Times New Roman" w:hAnsi="Times New Roman"/>
          <w:b w:val="false"/>
          <w:i w:val="false"/>
          <w:color w:val="000000"/>
          <w:sz w:val="28"/>
        </w:rPr>
        <w:t xml:space="preserve">Советское искусство 1930-х гг. Власть и культура. Советская литература. Советские кинематограф, музыка, изобразительное искусство, театр. </w:t>
      </w:r>
    </w:p>
    <w:p>
      <w:pPr>
        <w:spacing w:before="0" w:after="0" w:line="264"/>
        <w:ind w:firstLine="600"/>
        <w:jc w:val="both"/>
      </w:pPr>
      <w:r>
        <w:rPr>
          <w:rFonts w:ascii="Times New Roman" w:hAnsi="Times New Roman"/>
          <w:b w:val="false"/>
          <w:i w:val="false"/>
          <w:color w:val="000000"/>
          <w:sz w:val="28"/>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pPr>
        <w:spacing w:before="0" w:after="0" w:line="264"/>
        <w:ind w:firstLine="600"/>
        <w:jc w:val="both"/>
      </w:pPr>
      <w:r>
        <w:rPr>
          <w:rFonts w:ascii="Times New Roman" w:hAnsi="Times New Roman"/>
          <w:b w:val="false"/>
          <w:i w:val="false"/>
          <w:color w:val="000000"/>
          <w:sz w:val="28"/>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pPr>
        <w:spacing w:before="0" w:after="0" w:line="264"/>
        <w:ind w:firstLine="600"/>
        <w:jc w:val="both"/>
      </w:pPr>
      <w:r>
        <w:rPr>
          <w:rFonts w:ascii="Times New Roman" w:hAnsi="Times New Roman"/>
          <w:b w:val="false"/>
          <w:i w:val="false"/>
          <w:color w:val="000000"/>
          <w:sz w:val="28"/>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pPr>
        <w:spacing w:before="0" w:after="0" w:line="264"/>
        <w:ind w:firstLine="600"/>
        <w:jc w:val="both"/>
      </w:pPr>
      <w:r>
        <w:rPr>
          <w:rFonts w:ascii="Times New Roman" w:hAnsi="Times New Roman"/>
          <w:b w:val="false"/>
          <w:i w:val="false"/>
          <w:color w:val="000000"/>
          <w:sz w:val="28"/>
        </w:rPr>
        <w:t>Повторение и обобщение по разделу «Советский Союз в 1920–1930-е гг.».</w:t>
      </w:r>
    </w:p>
    <w:p>
      <w:pPr>
        <w:spacing w:before="0" w:after="0" w:line="264"/>
        <w:ind w:left="120"/>
        <w:jc w:val="both"/>
      </w:pPr>
    </w:p>
    <w:p>
      <w:pPr>
        <w:spacing w:before="0" w:after="0" w:line="264"/>
        <w:ind w:left="120"/>
        <w:jc w:val="both"/>
      </w:pPr>
      <w:r>
        <w:rPr>
          <w:rFonts w:ascii="Times New Roman" w:hAnsi="Times New Roman"/>
          <w:b/>
          <w:i w:val="false"/>
          <w:color w:val="000000"/>
          <w:sz w:val="28"/>
        </w:rPr>
        <w:t>Великая Отечественная война. 1941–1945 гг.</w:t>
      </w:r>
    </w:p>
    <w:p>
      <w:pPr>
        <w:spacing w:before="0" w:after="0" w:line="264"/>
        <w:ind w:firstLine="600"/>
        <w:jc w:val="both"/>
      </w:pPr>
      <w:r>
        <w:rPr>
          <w:rFonts w:ascii="Times New Roman" w:hAnsi="Times New Roman"/>
          <w:b w:val="false"/>
          <w:i/>
          <w:color w:val="000000"/>
          <w:sz w:val="28"/>
        </w:rPr>
        <w:t xml:space="preserve">Первый период войны. </w:t>
      </w:r>
      <w:r>
        <w:rPr>
          <w:rFonts w:ascii="Times New Roman" w:hAnsi="Times New Roman"/>
          <w:b w:val="false"/>
          <w:i w:val="false"/>
          <w:color w:val="000000"/>
          <w:sz w:val="28"/>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pPr>
        <w:spacing w:before="0" w:after="0" w:line="264"/>
        <w:ind w:firstLine="600"/>
        <w:jc w:val="both"/>
      </w:pPr>
      <w:r>
        <w:rPr>
          <w:rFonts w:ascii="Times New Roman" w:hAnsi="Times New Roman"/>
          <w:b w:val="false"/>
          <w:i w:val="false"/>
          <w:color w:val="000000"/>
          <w:sz w:val="28"/>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pPr>
        <w:spacing w:before="0" w:after="0" w:line="264"/>
        <w:ind w:firstLine="600"/>
        <w:jc w:val="both"/>
      </w:pPr>
      <w:r>
        <w:rPr>
          <w:rFonts w:ascii="Times New Roman" w:hAnsi="Times New Roman"/>
          <w:b w:val="false"/>
          <w:i w:val="false"/>
          <w:color w:val="000000"/>
          <w:sz w:val="28"/>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pPr>
        <w:spacing w:before="0" w:after="0" w:line="264"/>
        <w:ind w:firstLine="600"/>
        <w:jc w:val="both"/>
      </w:pPr>
      <w:r>
        <w:rPr>
          <w:rFonts w:ascii="Times New Roman" w:hAnsi="Times New Roman"/>
          <w:b w:val="false"/>
          <w:i/>
          <w:color w:val="000000"/>
          <w:sz w:val="28"/>
        </w:rPr>
        <w:t xml:space="preserve">Коренной перелом в ходе войны. </w:t>
      </w:r>
      <w:r>
        <w:rPr>
          <w:rFonts w:ascii="Times New Roman" w:hAnsi="Times New Roman"/>
          <w:b w:val="false"/>
          <w:i w:val="false"/>
          <w:color w:val="000000"/>
          <w:sz w:val="28"/>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pPr>
        <w:spacing w:before="0" w:after="0" w:line="264"/>
        <w:ind w:firstLine="600"/>
        <w:jc w:val="both"/>
      </w:pPr>
      <w:r>
        <w:rPr>
          <w:rFonts w:ascii="Times New Roman" w:hAnsi="Times New Roman"/>
          <w:b w:val="false"/>
          <w:i w:val="false"/>
          <w:color w:val="000000"/>
          <w:sz w:val="28"/>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pPr>
        <w:spacing w:before="0" w:after="0" w:line="264"/>
        <w:ind w:firstLine="600"/>
        <w:jc w:val="both"/>
      </w:pPr>
      <w:r>
        <w:rPr>
          <w:rFonts w:ascii="Times New Roman" w:hAnsi="Times New Roman"/>
          <w:b w:val="false"/>
          <w:i/>
          <w:color w:val="000000"/>
          <w:sz w:val="28"/>
        </w:rPr>
        <w:t xml:space="preserve">«Десять сталинских ударов» и изгнание врага с территории СССР. </w:t>
      </w:r>
      <w:r>
        <w:rPr>
          <w:rFonts w:ascii="Times New Roman" w:hAnsi="Times New Roman"/>
          <w:b w:val="false"/>
          <w:i w:val="false"/>
          <w:color w:val="000000"/>
          <w:sz w:val="28"/>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pPr>
        <w:spacing w:before="0" w:after="0" w:line="264"/>
        <w:ind w:firstLine="600"/>
        <w:jc w:val="both"/>
      </w:pPr>
      <w:r>
        <w:rPr>
          <w:rFonts w:ascii="Times New Roman" w:hAnsi="Times New Roman"/>
          <w:b w:val="false"/>
          <w:i/>
          <w:color w:val="000000"/>
          <w:sz w:val="28"/>
        </w:rPr>
        <w:t xml:space="preserve">Наука и культура в годы войны. </w:t>
      </w:r>
      <w:r>
        <w:rPr>
          <w:rFonts w:ascii="Times New Roman" w:hAnsi="Times New Roman"/>
          <w:b w:val="false"/>
          <w:i w:val="false"/>
          <w:color w:val="000000"/>
          <w:sz w:val="28"/>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pPr>
        <w:spacing w:before="0" w:after="0" w:line="264"/>
        <w:ind w:firstLine="600"/>
        <w:jc w:val="both"/>
      </w:pPr>
      <w:r>
        <w:rPr>
          <w:rFonts w:ascii="Times New Roman" w:hAnsi="Times New Roman"/>
          <w:b w:val="false"/>
          <w:i/>
          <w:color w:val="000000"/>
          <w:sz w:val="28"/>
        </w:rPr>
        <w:t xml:space="preserve">Окончание Второй мировой войны. </w:t>
      </w:r>
      <w:r>
        <w:rPr>
          <w:rFonts w:ascii="Times New Roman" w:hAnsi="Times New Roman"/>
          <w:b w:val="false"/>
          <w:i w:val="false"/>
          <w:color w:val="000000"/>
          <w:sz w:val="28"/>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pPr>
        <w:spacing w:before="0" w:after="0" w:line="264"/>
        <w:ind w:firstLine="600"/>
        <w:jc w:val="both"/>
      </w:pPr>
      <w:r>
        <w:rPr>
          <w:rFonts w:ascii="Times New Roman" w:hAnsi="Times New Roman"/>
          <w:b w:val="false"/>
          <w:i w:val="false"/>
          <w:color w:val="000000"/>
          <w:sz w:val="28"/>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pPr>
        <w:spacing w:before="0" w:after="0" w:line="264"/>
        <w:ind w:firstLine="600"/>
        <w:jc w:val="both"/>
      </w:pPr>
      <w:r>
        <w:rPr>
          <w:rFonts w:ascii="Times New Roman" w:hAnsi="Times New Roman"/>
          <w:b w:val="false"/>
          <w:i w:val="false"/>
          <w:color w:val="000000"/>
          <w:sz w:val="28"/>
        </w:rPr>
        <w:t xml:space="preserve">Наш край в 1941–1945 гг. </w:t>
      </w:r>
    </w:p>
    <w:p>
      <w:pPr>
        <w:spacing w:before="0" w:after="0" w:line="264"/>
        <w:ind w:firstLine="600"/>
        <w:jc w:val="both"/>
      </w:pPr>
      <w:r>
        <w:rPr>
          <w:rFonts w:ascii="Times New Roman" w:hAnsi="Times New Roman"/>
          <w:b w:val="false"/>
          <w:i w:val="false"/>
          <w:color w:val="000000"/>
          <w:sz w:val="28"/>
        </w:rPr>
        <w:t>Повторение и обобщение по теме «Великая Отечественная война 1941–1945 гг.».</w:t>
      </w:r>
    </w:p>
    <w:p>
      <w:pPr>
        <w:spacing w:before="0" w:after="0"/>
        <w:ind w:left="120"/>
        <w:jc w:val="left"/>
      </w:pPr>
      <w:bookmarkStart w:name="_Toc143611213" w:id="10"/>
      <w:bookmarkEnd w:id="10"/>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ind w:left="120"/>
        <w:jc w:val="left"/>
      </w:pPr>
      <w:bookmarkStart w:name="_Toc143611214" w:id="11"/>
      <w:bookmarkEnd w:id="11"/>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1945 ГОД – НАЧАЛО ХХI ВЕКА</w:t>
      </w:r>
    </w:p>
    <w:p>
      <w:pPr>
        <w:spacing w:before="0" w:after="0" w:line="264"/>
        <w:ind w:firstLine="600"/>
        <w:jc w:val="both"/>
      </w:pPr>
      <w:r>
        <w:rPr>
          <w:rFonts w:ascii="Times New Roman" w:hAnsi="Times New Roman"/>
          <w:b w:val="false"/>
          <w:i w:val="false"/>
          <w:color w:val="000000"/>
          <w:sz w:val="28"/>
        </w:rPr>
        <w:t xml:space="preserve">Мир во второй половине </w:t>
      </w:r>
      <w:r>
        <w:rPr>
          <w:rFonts w:ascii="Times New Roman" w:hAnsi="Times New Roman"/>
          <w:b w:val="false"/>
          <w:i w:val="false"/>
          <w:color w:val="000000"/>
          <w:sz w:val="28"/>
        </w:rPr>
        <w:t>XX</w:t>
      </w:r>
      <w:r>
        <w:rPr>
          <w:rFonts w:ascii="Times New Roman" w:hAnsi="Times New Roman"/>
          <w:b w:val="false"/>
          <w:i w:val="false"/>
          <w:color w:val="000000"/>
          <w:sz w:val="28"/>
        </w:rPr>
        <w:t xml:space="preserve"> – начале </w:t>
      </w:r>
      <w:r>
        <w:rPr>
          <w:rFonts w:ascii="Times New Roman" w:hAnsi="Times New Roman"/>
          <w:b w:val="false"/>
          <w:i w:val="false"/>
          <w:color w:val="000000"/>
          <w:sz w:val="28"/>
        </w:rPr>
        <w:t>XXI</w:t>
      </w:r>
      <w:r>
        <w:rPr>
          <w:rFonts w:ascii="Times New Roman" w:hAnsi="Times New Roman"/>
          <w:b w:val="false"/>
          <w:i w:val="false"/>
          <w:color w:val="000000"/>
          <w:sz w:val="28"/>
        </w:rPr>
        <w:t xml:space="preserve"> в. Интересы СССР, США, Великобритании и Франции в Европе и мире после войны.</w:t>
      </w:r>
    </w:p>
    <w:p>
      <w:pPr>
        <w:spacing w:before="0" w:after="0" w:line="264"/>
        <w:ind w:left="120"/>
        <w:jc w:val="both"/>
      </w:pPr>
    </w:p>
    <w:p>
      <w:pPr>
        <w:spacing w:before="0" w:after="0" w:line="264"/>
        <w:ind w:left="120"/>
        <w:jc w:val="both"/>
      </w:pPr>
      <w:r>
        <w:rPr>
          <w:rFonts w:ascii="Times New Roman" w:hAnsi="Times New Roman"/>
          <w:b/>
          <w:i w:val="false"/>
          <w:color w:val="000000"/>
          <w:sz w:val="28"/>
        </w:rPr>
        <w:t>США и страны Европы во второй половине XX – начале XXI в.</w:t>
      </w:r>
    </w:p>
    <w:p>
      <w:pPr>
        <w:spacing w:before="0" w:after="0" w:line="264"/>
        <w:ind w:firstLine="600"/>
        <w:jc w:val="both"/>
      </w:pPr>
      <w:r>
        <w:rPr>
          <w:rFonts w:ascii="Times New Roman" w:hAnsi="Times New Roman"/>
          <w:b w:val="false"/>
          <w:i/>
          <w:color w:val="000000"/>
          <w:sz w:val="28"/>
        </w:rPr>
        <w:t>США и страны Западной Европы во второй половине ХХ – начале XXI в.</w:t>
      </w:r>
      <w:r>
        <w:rPr>
          <w:rFonts w:ascii="Times New Roman" w:hAnsi="Times New Roman"/>
          <w:b w:val="false"/>
          <w:i w:val="false"/>
          <w:color w:val="000000"/>
          <w:sz w:val="28"/>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pPr>
        <w:spacing w:before="0" w:after="0" w:line="264"/>
        <w:ind w:firstLine="600"/>
        <w:jc w:val="both"/>
      </w:pPr>
      <w:r>
        <w:rPr>
          <w:rFonts w:ascii="Times New Roman" w:hAnsi="Times New Roman"/>
          <w:b w:val="false"/>
          <w:i w:val="false"/>
          <w:color w:val="000000"/>
          <w:sz w:val="28"/>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pPr>
        <w:spacing w:before="0" w:after="0" w:line="264"/>
        <w:ind w:firstLine="600"/>
        <w:jc w:val="both"/>
      </w:pPr>
      <w:r>
        <w:rPr>
          <w:rFonts w:ascii="Times New Roman" w:hAnsi="Times New Roman"/>
          <w:b w:val="false"/>
          <w:i w:val="false"/>
          <w:color w:val="000000"/>
          <w:sz w:val="28"/>
        </w:rPr>
        <w:t>США и страны Западной Европы в конце ХХ – начале XXI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ХХI века. Создание Европейского союза.</w:t>
      </w:r>
    </w:p>
    <w:p>
      <w:pPr>
        <w:spacing w:before="0" w:after="0" w:line="264"/>
        <w:ind w:firstLine="600"/>
        <w:jc w:val="both"/>
      </w:pPr>
      <w:r>
        <w:rPr>
          <w:rFonts w:ascii="Times New Roman" w:hAnsi="Times New Roman"/>
          <w:b w:val="false"/>
          <w:i/>
          <w:color w:val="000000"/>
          <w:sz w:val="28"/>
        </w:rPr>
        <w:t>Страны Центральной и Восточной Европы во второй половине ХХ – начале ХХI в.</w:t>
      </w:r>
      <w:r>
        <w:rPr>
          <w:rFonts w:ascii="Times New Roman" w:hAnsi="Times New Roman"/>
          <w:b w:val="false"/>
          <w:i w:val="false"/>
          <w:color w:val="000000"/>
          <w:sz w:val="28"/>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ХХI в.</w:t>
      </w:r>
    </w:p>
    <w:p>
      <w:pPr>
        <w:spacing w:before="0" w:after="0" w:line="264"/>
        <w:ind w:left="120"/>
        <w:jc w:val="both"/>
      </w:pPr>
    </w:p>
    <w:p>
      <w:pPr>
        <w:spacing w:before="0" w:after="0" w:line="264"/>
        <w:ind w:left="120"/>
        <w:jc w:val="both"/>
      </w:pPr>
      <w:r>
        <w:rPr>
          <w:rFonts w:ascii="Times New Roman" w:hAnsi="Times New Roman"/>
          <w:b/>
          <w:i w:val="false"/>
          <w:color w:val="000000"/>
          <w:sz w:val="28"/>
        </w:rPr>
        <w:t>Страны Азии, Африки и Латинской Америки во второй половине ХХ – начале XXI в.</w:t>
      </w:r>
    </w:p>
    <w:p>
      <w:pPr>
        <w:spacing w:before="0" w:after="0" w:line="264"/>
        <w:ind w:firstLine="600"/>
        <w:jc w:val="both"/>
      </w:pPr>
      <w:r>
        <w:rPr>
          <w:rFonts w:ascii="Times New Roman" w:hAnsi="Times New Roman"/>
          <w:b w:val="false"/>
          <w:i/>
          <w:color w:val="000000"/>
          <w:sz w:val="28"/>
        </w:rPr>
        <w:t>Страны Азии во второй половине ХХ – начале ХХI в.</w:t>
      </w:r>
      <w:r>
        <w:rPr>
          <w:rFonts w:ascii="Times New Roman" w:hAnsi="Times New Roman"/>
          <w:b w:val="false"/>
          <w:i w:val="false"/>
          <w:color w:val="000000"/>
          <w:sz w:val="28"/>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pPr>
        <w:spacing w:before="0" w:after="0" w:line="264"/>
        <w:ind w:firstLine="600"/>
        <w:jc w:val="both"/>
      </w:pPr>
      <w:r>
        <w:rPr>
          <w:rFonts w:ascii="Times New Roman" w:hAnsi="Times New Roman"/>
          <w:b w:val="false"/>
          <w:i w:val="false"/>
          <w:color w:val="000000"/>
          <w:sz w:val="28"/>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ХХI в. </w:t>
      </w:r>
    </w:p>
    <w:p>
      <w:pPr>
        <w:spacing w:before="0" w:after="0" w:line="264"/>
        <w:ind w:firstLine="600"/>
        <w:jc w:val="both"/>
      </w:pPr>
      <w:r>
        <w:rPr>
          <w:rFonts w:ascii="Times New Roman" w:hAnsi="Times New Roman"/>
          <w:b w:val="false"/>
          <w:i w:val="false"/>
          <w:color w:val="000000"/>
          <w:sz w:val="28"/>
        </w:rPr>
        <w:t>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Индонезия и Мьянма</w:t>
      </w:r>
    </w:p>
    <w:p>
      <w:pPr>
        <w:spacing w:before="0" w:after="0" w:line="264"/>
        <w:ind w:firstLine="600"/>
        <w:jc w:val="both"/>
      </w:pPr>
      <w:r>
        <w:rPr>
          <w:rFonts w:ascii="Times New Roman" w:hAnsi="Times New Roman"/>
          <w:b w:val="false"/>
          <w:i/>
          <w:color w:val="000000"/>
          <w:sz w:val="28"/>
        </w:rPr>
        <w:t xml:space="preserve">Страны Ближнего и Среднего Востока во второй половине ХХ – начале ХХI в. </w:t>
      </w:r>
      <w:r>
        <w:rPr>
          <w:rFonts w:ascii="Times New Roman" w:hAnsi="Times New Roman"/>
          <w:b w:val="false"/>
          <w:i w:val="false"/>
          <w:color w:val="000000"/>
          <w:sz w:val="28"/>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pPr>
        <w:spacing w:before="0" w:after="0" w:line="264"/>
        <w:ind w:firstLine="600"/>
        <w:jc w:val="both"/>
      </w:pPr>
      <w:r>
        <w:rPr>
          <w:rFonts w:ascii="Times New Roman" w:hAnsi="Times New Roman"/>
          <w:b w:val="false"/>
          <w:i/>
          <w:color w:val="000000"/>
          <w:sz w:val="28"/>
        </w:rPr>
        <w:t xml:space="preserve">Страны Тропической и Южной Африки. Освобождение от колониальной зависимости. </w:t>
      </w:r>
      <w:r>
        <w:rPr>
          <w:rFonts w:ascii="Times New Roman" w:hAnsi="Times New Roman"/>
          <w:b w:val="false"/>
          <w:i w:val="false"/>
          <w:color w:val="000000"/>
          <w:sz w:val="28"/>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pPr>
        <w:spacing w:before="0" w:after="0" w:line="264"/>
        <w:ind w:firstLine="600"/>
        <w:jc w:val="both"/>
      </w:pPr>
      <w:r>
        <w:rPr>
          <w:rFonts w:ascii="Times New Roman" w:hAnsi="Times New Roman"/>
          <w:b w:val="false"/>
          <w:i/>
          <w:color w:val="000000"/>
          <w:sz w:val="28"/>
        </w:rPr>
        <w:t>Страны Латинской Америки во второй половине ХХ – начале ХХI в.</w:t>
      </w:r>
      <w:r>
        <w:rPr>
          <w:rFonts w:ascii="Times New Roman" w:hAnsi="Times New Roman"/>
          <w:b w:val="false"/>
          <w:i w:val="false"/>
          <w:color w:val="000000"/>
          <w:sz w:val="28"/>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Международные отношения во второй половине ХХ – начале ХХI в.</w:t>
      </w:r>
    </w:p>
    <w:p>
      <w:pPr>
        <w:spacing w:before="0" w:after="0" w:line="264"/>
        <w:ind w:firstLine="600"/>
        <w:jc w:val="both"/>
      </w:pPr>
      <w:r>
        <w:rPr>
          <w:rFonts w:ascii="Times New Roman" w:hAnsi="Times New Roman"/>
          <w:b w:val="false"/>
          <w:i/>
          <w:color w:val="000000"/>
          <w:sz w:val="28"/>
        </w:rPr>
        <w:t>Международные отношения в конце 1940-х – конце 1980-х гг.</w:t>
      </w:r>
      <w:r>
        <w:rPr>
          <w:rFonts w:ascii="Times New Roman" w:hAnsi="Times New Roman"/>
          <w:b w:val="false"/>
          <w:i w:val="false"/>
          <w:color w:val="000000"/>
          <w:sz w:val="28"/>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pPr>
        <w:spacing w:before="0" w:after="0" w:line="264"/>
        <w:ind w:firstLine="600"/>
        <w:jc w:val="both"/>
      </w:pPr>
      <w:r>
        <w:rPr>
          <w:rFonts w:ascii="Times New Roman" w:hAnsi="Times New Roman"/>
          <w:b w:val="false"/>
          <w:i/>
          <w:color w:val="000000"/>
          <w:sz w:val="28"/>
        </w:rPr>
        <w:t xml:space="preserve">Международные отношения в 1990-е – 2023 г. </w:t>
      </w:r>
      <w:r>
        <w:rPr>
          <w:rFonts w:ascii="Times New Roman" w:hAnsi="Times New Roman"/>
          <w:b w:val="false"/>
          <w:i w:val="false"/>
          <w:color w:val="000000"/>
          <w:sz w:val="28"/>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pPr>
        <w:spacing w:before="0" w:after="0" w:line="264"/>
        <w:ind w:left="120"/>
        <w:jc w:val="both"/>
      </w:pPr>
    </w:p>
    <w:p>
      <w:pPr>
        <w:spacing w:before="0" w:after="0" w:line="264"/>
        <w:ind w:left="120"/>
        <w:jc w:val="both"/>
      </w:pPr>
      <w:r>
        <w:rPr>
          <w:rFonts w:ascii="Times New Roman" w:hAnsi="Times New Roman"/>
          <w:b/>
          <w:i w:val="false"/>
          <w:color w:val="000000"/>
          <w:sz w:val="28"/>
        </w:rPr>
        <w:t>Наука и культура во второй половине ХХ – начале ХХI в.</w:t>
      </w:r>
    </w:p>
    <w:p>
      <w:pPr>
        <w:spacing w:before="0" w:after="0" w:line="264"/>
        <w:ind w:firstLine="600"/>
        <w:jc w:val="both"/>
      </w:pPr>
      <w:r>
        <w:rPr>
          <w:rFonts w:ascii="Times New Roman" w:hAnsi="Times New Roman"/>
          <w:b w:val="false"/>
          <w:i/>
          <w:color w:val="000000"/>
          <w:sz w:val="28"/>
        </w:rPr>
        <w:t xml:space="preserve">Наука и культура во второй половине ХХ в. – начале ХХI в. </w:t>
      </w:r>
      <w:r>
        <w:rPr>
          <w:rFonts w:ascii="Times New Roman" w:hAnsi="Times New Roman"/>
          <w:b w:val="false"/>
          <w:i w:val="false"/>
          <w:color w:val="000000"/>
          <w:sz w:val="28"/>
        </w:rPr>
        <w:t xml:space="preserve">Важнейшие направления развития науки во второй половине ХХ – начале ХХI в. Ядерная энергетика. Освоение космоса. Развитие культуры и искусства во второй половине ХХ – начале ХХI в.: литература, театральное искусство, музыка, архитектура, изобразительное искусство. Олимпийское движение Глобальные проблемы современности. </w:t>
      </w:r>
    </w:p>
    <w:p>
      <w:pPr>
        <w:spacing w:before="0" w:after="0"/>
        <w:ind w:left="120"/>
        <w:jc w:val="left"/>
      </w:pPr>
      <w:bookmarkStart w:name="_Toc143611215" w:id="12"/>
      <w:bookmarkEnd w:id="12"/>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1945 ГОД – НАЧАЛО ХХI ВЕКА</w:t>
      </w:r>
    </w:p>
    <w:p>
      <w:pPr>
        <w:spacing w:before="0" w:after="0" w:line="264"/>
        <w:ind w:left="120"/>
        <w:jc w:val="both"/>
      </w:pPr>
    </w:p>
    <w:p>
      <w:pPr>
        <w:spacing w:before="0" w:after="0" w:line="264"/>
        <w:ind w:left="120"/>
        <w:jc w:val="both"/>
      </w:pPr>
      <w:r>
        <w:rPr>
          <w:rFonts w:ascii="Times New Roman" w:hAnsi="Times New Roman"/>
          <w:b/>
          <w:i w:val="false"/>
          <w:color w:val="000000"/>
          <w:sz w:val="28"/>
        </w:rPr>
        <w:t>СССР в 1945–1991 гг.</w:t>
      </w:r>
    </w:p>
    <w:p>
      <w:pPr>
        <w:spacing w:before="0" w:after="0" w:line="264"/>
        <w:ind w:firstLine="600"/>
        <w:jc w:val="both"/>
      </w:pPr>
      <w:r>
        <w:rPr>
          <w:rFonts w:ascii="Times New Roman" w:hAnsi="Times New Roman"/>
          <w:b w:val="false"/>
          <w:i/>
          <w:color w:val="000000"/>
          <w:sz w:val="28"/>
        </w:rPr>
        <w:t xml:space="preserve">СССР в послевоенные годы. </w:t>
      </w:r>
      <w:r>
        <w:rPr>
          <w:rFonts w:ascii="Times New Roman" w:hAnsi="Times New Roman"/>
          <w:b w:val="false"/>
          <w:i w:val="false"/>
          <w:color w:val="000000"/>
          <w:sz w:val="28"/>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pPr>
        <w:spacing w:before="0" w:after="0" w:line="264"/>
        <w:ind w:firstLine="600"/>
        <w:jc w:val="both"/>
      </w:pPr>
      <w:r>
        <w:rPr>
          <w:rFonts w:ascii="Times New Roman" w:hAnsi="Times New Roman"/>
          <w:b w:val="false"/>
          <w:i w:val="false"/>
          <w:color w:val="000000"/>
          <w:sz w:val="28"/>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pPr>
        <w:spacing w:before="0" w:after="0" w:line="264"/>
        <w:ind w:firstLine="600"/>
        <w:jc w:val="both"/>
      </w:pPr>
      <w:r>
        <w:rPr>
          <w:rFonts w:ascii="Times New Roman" w:hAnsi="Times New Roman"/>
          <w:b w:val="false"/>
          <w:i w:val="false"/>
          <w:color w:val="000000"/>
          <w:sz w:val="28"/>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pPr>
        <w:spacing w:before="0" w:after="0" w:line="264"/>
        <w:ind w:firstLine="600"/>
        <w:jc w:val="both"/>
      </w:pPr>
      <w:r>
        <w:rPr>
          <w:rFonts w:ascii="Times New Roman" w:hAnsi="Times New Roman"/>
          <w:b w:val="false"/>
          <w:i w:val="false"/>
          <w:color w:val="000000"/>
          <w:sz w:val="28"/>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pPr>
        <w:spacing w:before="0" w:after="0" w:line="264"/>
        <w:ind w:firstLine="600"/>
        <w:jc w:val="both"/>
      </w:pPr>
      <w:r>
        <w:rPr>
          <w:rFonts w:ascii="Times New Roman" w:hAnsi="Times New Roman"/>
          <w:b w:val="false"/>
          <w:i/>
          <w:color w:val="000000"/>
          <w:sz w:val="28"/>
        </w:rPr>
        <w:t xml:space="preserve">СССР в 1953–1964 гг. </w:t>
      </w:r>
      <w:r>
        <w:rPr>
          <w:rFonts w:ascii="Times New Roman" w:hAnsi="Times New Roman"/>
          <w:b w:val="false"/>
          <w:i w:val="false"/>
          <w:color w:val="000000"/>
          <w:sz w:val="28"/>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pPr>
        <w:spacing w:before="0" w:after="0" w:line="264"/>
        <w:ind w:firstLine="600"/>
        <w:jc w:val="both"/>
      </w:pPr>
      <w:r>
        <w:rPr>
          <w:rFonts w:ascii="Times New Roman" w:hAnsi="Times New Roman"/>
          <w:b w:val="false"/>
          <w:i w:val="false"/>
          <w:color w:val="000000"/>
          <w:sz w:val="28"/>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pPr>
        <w:spacing w:before="0" w:after="0" w:line="264"/>
        <w:ind w:firstLine="600"/>
        <w:jc w:val="both"/>
      </w:pPr>
      <w:r>
        <w:rPr>
          <w:rFonts w:ascii="Times New Roman" w:hAnsi="Times New Roman"/>
          <w:b w:val="false"/>
          <w:i w:val="false"/>
          <w:color w:val="000000"/>
          <w:sz w:val="28"/>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pPr>
        <w:spacing w:before="0" w:after="0" w:line="264"/>
        <w:ind w:firstLine="600"/>
        <w:jc w:val="both"/>
      </w:pPr>
      <w:r>
        <w:rPr>
          <w:rFonts w:ascii="Times New Roman" w:hAnsi="Times New Roman"/>
          <w:b w:val="false"/>
          <w:i w:val="false"/>
          <w:color w:val="000000"/>
          <w:sz w:val="28"/>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pPr>
        <w:spacing w:before="0" w:after="0" w:line="264"/>
        <w:ind w:firstLine="600"/>
        <w:jc w:val="both"/>
      </w:pPr>
      <w:r>
        <w:rPr>
          <w:rFonts w:ascii="Times New Roman" w:hAnsi="Times New Roman"/>
          <w:b w:val="false"/>
          <w:i w:val="false"/>
          <w:color w:val="000000"/>
          <w:sz w:val="28"/>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pPr>
        <w:spacing w:before="0" w:after="0" w:line="264"/>
        <w:ind w:firstLine="600"/>
        <w:jc w:val="both"/>
      </w:pPr>
      <w:r>
        <w:rPr>
          <w:rFonts w:ascii="Times New Roman" w:hAnsi="Times New Roman"/>
          <w:b w:val="false"/>
          <w:i w:val="false"/>
          <w:color w:val="000000"/>
          <w:sz w:val="28"/>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pPr>
        <w:spacing w:before="0" w:after="0" w:line="264"/>
        <w:ind w:firstLine="600"/>
        <w:jc w:val="both"/>
      </w:pPr>
      <w:r>
        <w:rPr>
          <w:rFonts w:ascii="Times New Roman" w:hAnsi="Times New Roman"/>
          <w:b w:val="false"/>
          <w:i/>
          <w:color w:val="000000"/>
          <w:sz w:val="28"/>
        </w:rPr>
        <w:t xml:space="preserve">СССР в 1964–1985 гг. </w:t>
      </w:r>
      <w:r>
        <w:rPr>
          <w:rFonts w:ascii="Times New Roman" w:hAnsi="Times New Roman"/>
          <w:b w:val="false"/>
          <w:i w:val="false"/>
          <w:color w:val="000000"/>
          <w:sz w:val="28"/>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pPr>
        <w:spacing w:before="0" w:after="0" w:line="264"/>
        <w:ind w:firstLine="600"/>
        <w:jc w:val="both"/>
      </w:pPr>
      <w:r>
        <w:rPr>
          <w:rFonts w:ascii="Times New Roman" w:hAnsi="Times New Roman"/>
          <w:b w:val="false"/>
          <w:i w:val="false"/>
          <w:color w:val="000000"/>
          <w:sz w:val="28"/>
        </w:rPr>
        <w:t xml:space="preserve">Особенности социально-экономического развития СССР в 1964–1985 гг. Новые ориентиры аграрной политики: реформа 1965 г. и ее результаты. Косыгинская реформа промышленности. Рост социально-экономических проблем. </w:t>
      </w:r>
    </w:p>
    <w:p>
      <w:pPr>
        <w:spacing w:before="0" w:after="0" w:line="264"/>
        <w:ind w:firstLine="600"/>
        <w:jc w:val="both"/>
      </w:pPr>
      <w:r>
        <w:rPr>
          <w:rFonts w:ascii="Times New Roman" w:hAnsi="Times New Roman"/>
          <w:b w:val="false"/>
          <w:i w:val="false"/>
          <w:color w:val="000000"/>
          <w:sz w:val="28"/>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pPr>
        <w:spacing w:before="0" w:after="0" w:line="264"/>
        <w:ind w:firstLine="600"/>
        <w:jc w:val="both"/>
      </w:pPr>
      <w:r>
        <w:rPr>
          <w:rFonts w:ascii="Times New Roman" w:hAnsi="Times New Roman"/>
          <w:b w:val="false"/>
          <w:i w:val="false"/>
          <w:color w:val="000000"/>
          <w:sz w:val="28"/>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pPr>
        <w:spacing w:before="0" w:after="0" w:line="264"/>
        <w:ind w:firstLine="600"/>
        <w:jc w:val="both"/>
      </w:pPr>
      <w:r>
        <w:rPr>
          <w:rFonts w:ascii="Times New Roman" w:hAnsi="Times New Roman"/>
          <w:b w:val="false"/>
          <w:i w:val="false"/>
          <w:color w:val="000000"/>
          <w:sz w:val="28"/>
        </w:rPr>
        <w:t xml:space="preserve">Повседневная жизнь советского общества в 1964–1985 гг. Общественные настроения. </w:t>
      </w:r>
    </w:p>
    <w:p>
      <w:pPr>
        <w:spacing w:before="0" w:after="0" w:line="264"/>
        <w:ind w:firstLine="600"/>
        <w:jc w:val="both"/>
      </w:pPr>
      <w:r>
        <w:rPr>
          <w:rFonts w:ascii="Times New Roman" w:hAnsi="Times New Roman"/>
          <w:b w:val="false"/>
          <w:i w:val="false"/>
          <w:color w:val="000000"/>
          <w:sz w:val="28"/>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pPr>
        <w:spacing w:before="0" w:after="0" w:line="264"/>
        <w:ind w:firstLine="600"/>
        <w:jc w:val="both"/>
      </w:pPr>
      <w:r>
        <w:rPr>
          <w:rFonts w:ascii="Times New Roman" w:hAnsi="Times New Roman"/>
          <w:b w:val="false"/>
          <w:i w:val="false"/>
          <w:color w:val="000000"/>
          <w:sz w:val="28"/>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pPr>
        <w:spacing w:before="0" w:after="0" w:line="264"/>
        <w:ind w:firstLine="600"/>
        <w:jc w:val="both"/>
      </w:pPr>
      <w:r>
        <w:rPr>
          <w:rFonts w:ascii="Times New Roman" w:hAnsi="Times New Roman"/>
          <w:b w:val="false"/>
          <w:i w:val="false"/>
          <w:color w:val="000000"/>
          <w:sz w:val="28"/>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pPr>
        <w:spacing w:before="0" w:after="0" w:line="264"/>
        <w:ind w:firstLine="600"/>
        <w:jc w:val="both"/>
      </w:pPr>
      <w:r>
        <w:rPr>
          <w:rFonts w:ascii="Times New Roman" w:hAnsi="Times New Roman"/>
          <w:b w:val="false"/>
          <w:i/>
          <w:color w:val="000000"/>
          <w:sz w:val="28"/>
        </w:rPr>
        <w:t xml:space="preserve">СССР в 1985–1991 гг. </w:t>
      </w:r>
      <w:r>
        <w:rPr>
          <w:rFonts w:ascii="Times New Roman" w:hAnsi="Times New Roman"/>
          <w:b w:val="false"/>
          <w:i w:val="false"/>
          <w:color w:val="000000"/>
          <w:sz w:val="28"/>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pPr>
        <w:spacing w:before="0" w:after="0" w:line="264"/>
        <w:ind w:firstLine="600"/>
        <w:jc w:val="both"/>
      </w:pPr>
      <w:r>
        <w:rPr>
          <w:rFonts w:ascii="Times New Roman" w:hAnsi="Times New Roman"/>
          <w:b w:val="false"/>
          <w:i w:val="false"/>
          <w:color w:val="000000"/>
          <w:sz w:val="28"/>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pPr>
        <w:spacing w:before="0" w:after="0" w:line="264"/>
        <w:ind w:firstLine="600"/>
        <w:jc w:val="both"/>
      </w:pPr>
      <w:r>
        <w:rPr>
          <w:rFonts w:ascii="Times New Roman" w:hAnsi="Times New Roman"/>
          <w:b w:val="false"/>
          <w:i w:val="false"/>
          <w:color w:val="000000"/>
          <w:sz w:val="28"/>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b w:val="false"/>
          <w:i w:val="false"/>
          <w:color w:val="000000"/>
          <w:sz w:val="28"/>
        </w:rPr>
        <w:t>I</w:t>
      </w:r>
      <w:r>
        <w:rPr>
          <w:rFonts w:ascii="Times New Roman" w:hAnsi="Times New Roman"/>
          <w:b w:val="false"/>
          <w:i w:val="false"/>
          <w:color w:val="000000"/>
          <w:sz w:val="28"/>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pPr>
        <w:spacing w:before="0" w:after="0" w:line="264"/>
        <w:ind w:firstLine="600"/>
        <w:jc w:val="both"/>
      </w:pPr>
      <w:r>
        <w:rPr>
          <w:rFonts w:ascii="Times New Roman" w:hAnsi="Times New Roman"/>
          <w:b w:val="false"/>
          <w:i w:val="false"/>
          <w:color w:val="000000"/>
          <w:sz w:val="28"/>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pPr>
        <w:spacing w:before="0" w:after="0" w:line="264"/>
        <w:ind w:firstLine="600"/>
        <w:jc w:val="both"/>
      </w:pPr>
      <w:r>
        <w:rPr>
          <w:rFonts w:ascii="Times New Roman" w:hAnsi="Times New Roman"/>
          <w:b w:val="false"/>
          <w:i w:val="false"/>
          <w:color w:val="000000"/>
          <w:sz w:val="28"/>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pPr>
        <w:spacing w:before="0" w:after="0" w:line="264"/>
        <w:ind w:left="120"/>
        <w:jc w:val="both"/>
      </w:pPr>
    </w:p>
    <w:p>
      <w:pPr>
        <w:spacing w:before="0" w:after="0" w:line="264"/>
        <w:ind w:left="120"/>
        <w:jc w:val="both"/>
      </w:pPr>
      <w:r>
        <w:rPr>
          <w:rFonts w:ascii="Times New Roman" w:hAnsi="Times New Roman"/>
          <w:b/>
          <w:i w:val="false"/>
          <w:color w:val="000000"/>
          <w:sz w:val="28"/>
        </w:rPr>
        <w:t>Российская Федерация в 1992 – начале 2020-х гг.</w:t>
      </w:r>
    </w:p>
    <w:p>
      <w:pPr>
        <w:spacing w:before="0" w:after="0" w:line="264"/>
        <w:ind w:firstLine="600"/>
        <w:jc w:val="both"/>
      </w:pPr>
      <w:r>
        <w:rPr>
          <w:rFonts w:ascii="Times New Roman" w:hAnsi="Times New Roman"/>
          <w:b w:val="false"/>
          <w:i/>
          <w:color w:val="000000"/>
          <w:sz w:val="28"/>
        </w:rPr>
        <w:t xml:space="preserve">Российская Федерация в 1990-е гг. </w:t>
      </w:r>
      <w:r>
        <w:rPr>
          <w:rFonts w:ascii="Times New Roman" w:hAnsi="Times New Roman"/>
          <w:b w:val="false"/>
          <w:i w:val="false"/>
          <w:color w:val="000000"/>
          <w:sz w:val="28"/>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pPr>
        <w:spacing w:before="0" w:after="0" w:line="264"/>
        <w:ind w:firstLine="600"/>
        <w:jc w:val="both"/>
      </w:pPr>
      <w:r>
        <w:rPr>
          <w:rFonts w:ascii="Times New Roman" w:hAnsi="Times New Roman"/>
          <w:b w:val="false"/>
          <w:i w:val="false"/>
          <w:color w:val="000000"/>
          <w:sz w:val="28"/>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pPr>
        <w:spacing w:before="0" w:after="0" w:line="264"/>
        <w:ind w:firstLine="600"/>
        <w:jc w:val="both"/>
      </w:pPr>
      <w:r>
        <w:rPr>
          <w:rFonts w:ascii="Times New Roman" w:hAnsi="Times New Roman"/>
          <w:b w:val="false"/>
          <w:i w:val="false"/>
          <w:color w:val="000000"/>
          <w:sz w:val="28"/>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pPr>
        <w:spacing w:before="0" w:after="0" w:line="264"/>
        <w:ind w:firstLine="600"/>
        <w:jc w:val="both"/>
      </w:pPr>
      <w:r>
        <w:rPr>
          <w:rFonts w:ascii="Times New Roman" w:hAnsi="Times New Roman"/>
          <w:b w:val="false"/>
          <w:i w:val="false"/>
          <w:color w:val="000000"/>
          <w:sz w:val="28"/>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pPr>
        <w:spacing w:before="0" w:after="0" w:line="264"/>
        <w:ind w:firstLine="600"/>
        <w:jc w:val="both"/>
      </w:pPr>
      <w:r>
        <w:rPr>
          <w:rFonts w:ascii="Times New Roman" w:hAnsi="Times New Roman"/>
          <w:b w:val="false"/>
          <w:i/>
          <w:color w:val="000000"/>
          <w:sz w:val="28"/>
        </w:rPr>
        <w:t>Россия в ХХI веке.</w:t>
      </w:r>
      <w:r>
        <w:rPr>
          <w:rFonts w:ascii="Times New Roman" w:hAnsi="Times New Roman"/>
          <w:b w:val="false"/>
          <w:i w:val="false"/>
          <w:color w:val="000000"/>
          <w:sz w:val="28"/>
        </w:rPr>
        <w:t xml:space="preserve"> Политические вызовы и новые приоритеты внутренней политики России в начале ХХI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pPr>
        <w:spacing w:before="0" w:after="0" w:line="264"/>
        <w:ind w:firstLine="600"/>
        <w:jc w:val="both"/>
      </w:pPr>
      <w:r>
        <w:rPr>
          <w:rFonts w:ascii="Times New Roman" w:hAnsi="Times New Roman"/>
          <w:b w:val="false"/>
          <w:i w:val="false"/>
          <w:color w:val="000000"/>
          <w:sz w:val="28"/>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pPr>
        <w:spacing w:before="0" w:after="0" w:line="264"/>
        <w:ind w:firstLine="600"/>
        <w:jc w:val="both"/>
      </w:pPr>
      <w:r>
        <w:rPr>
          <w:rFonts w:ascii="Times New Roman" w:hAnsi="Times New Roman"/>
          <w:b w:val="false"/>
          <w:i w:val="false"/>
          <w:color w:val="000000"/>
          <w:sz w:val="28"/>
        </w:rPr>
        <w:t>Социально-экономическое развитие России в начале ХХ</w:t>
      </w:r>
      <w:r>
        <w:rPr>
          <w:rFonts w:ascii="Times New Roman" w:hAnsi="Times New Roman"/>
          <w:b w:val="false"/>
          <w:i w:val="false"/>
          <w:color w:val="000000"/>
          <w:sz w:val="28"/>
        </w:rPr>
        <w:t>I</w:t>
      </w:r>
      <w:r>
        <w:rPr>
          <w:rFonts w:ascii="Times New Roman" w:hAnsi="Times New Roman"/>
          <w:b w:val="false"/>
          <w:i w:val="false"/>
          <w:color w:val="000000"/>
          <w:sz w:val="28"/>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pPr>
        <w:spacing w:before="0" w:after="0" w:line="264"/>
        <w:ind w:firstLine="600"/>
        <w:jc w:val="both"/>
      </w:pPr>
      <w:r>
        <w:rPr>
          <w:rFonts w:ascii="Times New Roman" w:hAnsi="Times New Roman"/>
          <w:b w:val="false"/>
          <w:i w:val="false"/>
          <w:color w:val="000000"/>
          <w:sz w:val="28"/>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b w:val="false"/>
          <w:i w:val="false"/>
          <w:color w:val="000000"/>
          <w:sz w:val="28"/>
        </w:rPr>
        <w:t>I</w:t>
      </w:r>
      <w:r>
        <w:rPr>
          <w:rFonts w:ascii="Times New Roman" w:hAnsi="Times New Roman"/>
          <w:b w:val="false"/>
          <w:i w:val="false"/>
          <w:color w:val="000000"/>
          <w:sz w:val="28"/>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pPr>
        <w:spacing w:before="0" w:after="0" w:line="264"/>
        <w:ind w:firstLine="600"/>
        <w:jc w:val="both"/>
      </w:pPr>
      <w:r>
        <w:rPr>
          <w:rFonts w:ascii="Times New Roman" w:hAnsi="Times New Roman"/>
          <w:b w:val="false"/>
          <w:i w:val="false"/>
          <w:color w:val="000000"/>
          <w:sz w:val="28"/>
        </w:rPr>
        <w:t>Внешняя политика в начале ХХ</w:t>
      </w:r>
      <w:r>
        <w:rPr>
          <w:rFonts w:ascii="Times New Roman" w:hAnsi="Times New Roman"/>
          <w:b w:val="false"/>
          <w:i w:val="false"/>
          <w:color w:val="000000"/>
          <w:sz w:val="28"/>
        </w:rPr>
        <w:t>I</w:t>
      </w:r>
      <w:r>
        <w:rPr>
          <w:rFonts w:ascii="Times New Roman" w:hAnsi="Times New Roman"/>
          <w:b w:val="false"/>
          <w:i w:val="false"/>
          <w:color w:val="000000"/>
          <w:sz w:val="28"/>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pPr>
        <w:spacing w:before="0" w:after="0" w:line="264"/>
        <w:ind w:firstLine="600"/>
        <w:jc w:val="both"/>
      </w:pPr>
      <w:r>
        <w:rPr>
          <w:rFonts w:ascii="Times New Roman" w:hAnsi="Times New Roman"/>
          <w:b w:val="false"/>
          <w:i w:val="false"/>
          <w:color w:val="000000"/>
          <w:sz w:val="28"/>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VIII созыва. </w:t>
      </w:r>
    </w:p>
    <w:p>
      <w:pPr>
        <w:spacing w:before="0" w:after="0" w:line="264"/>
        <w:ind w:firstLine="600"/>
        <w:jc w:val="both"/>
      </w:pPr>
      <w:r>
        <w:rPr>
          <w:rFonts w:ascii="Times New Roman" w:hAnsi="Times New Roman"/>
          <w:b w:val="false"/>
          <w:i w:val="false"/>
          <w:color w:val="000000"/>
          <w:sz w:val="28"/>
        </w:rPr>
        <w:t>Россия сегодня. Специальная военная операция (СВО). Отношения с Западом в начале XXI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pPr>
        <w:spacing w:before="0" w:after="0" w:line="264"/>
        <w:ind w:firstLine="600"/>
        <w:jc w:val="both"/>
      </w:pPr>
      <w:r>
        <w:rPr>
          <w:rFonts w:ascii="Times New Roman" w:hAnsi="Times New Roman"/>
          <w:b w:val="false"/>
          <w:i w:val="false"/>
          <w:color w:val="000000"/>
          <w:sz w:val="28"/>
        </w:rPr>
        <w:t>Наш край в 1992–2022 гг.</w:t>
      </w:r>
    </w:p>
    <w:p>
      <w:pPr>
        <w:spacing w:before="0" w:after="0" w:line="264"/>
        <w:ind w:left="120"/>
        <w:jc w:val="both"/>
      </w:pPr>
      <w:r>
        <w:rPr>
          <w:rFonts w:ascii="Times New Roman" w:hAnsi="Times New Roman"/>
          <w:b w:val="false"/>
          <w:i w:val="false"/>
          <w:color w:val="000000"/>
          <w:sz w:val="28"/>
        </w:rPr>
        <w:t>Итоговое обобщение по курсу «История России. 1945 год – начало ХХI века».</w:t>
      </w:r>
    </w:p>
    <w:bookmarkStart w:name="block-10564903" w:id="13"/>
    <w:p>
      <w:pPr>
        <w:sectPr>
          <w:pgSz w:w="11906" w:h="16383" w:orient="portrait"/>
        </w:sectPr>
      </w:pPr>
    </w:p>
    <w:bookmarkEnd w:id="13"/>
    <w:bookmarkEnd w:id="8"/>
    <w:bookmarkStart w:name="block-10564902" w:id="14"/>
    <w:p>
      <w:pPr>
        <w:spacing w:before="0" w:after="0" w:line="264"/>
        <w:ind w:left="120"/>
        <w:jc w:val="both"/>
      </w:pPr>
      <w:r>
        <w:rPr>
          <w:rFonts w:ascii="Times New Roman" w:hAnsi="Times New Roman"/>
          <w:b/>
          <w:i w:val="false"/>
          <w:color w:val="000000"/>
          <w:sz w:val="28"/>
        </w:rPr>
        <w:t>ПЛАНИРУЕМЫЕ РЕЗУЛЬТАТЫ ОСВОЕНИЯ ПРОГРАММЫ ПО ИСТОРИИ НА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1) гражданского воспитания:</w:t>
      </w:r>
    </w:p>
    <w:p>
      <w:pPr>
        <w:spacing w:before="0" w:after="0" w:line="264"/>
        <w:ind w:firstLine="600"/>
        <w:jc w:val="both"/>
      </w:pPr>
      <w:r>
        <w:rPr>
          <w:rFonts w:ascii="Times New Roman" w:hAnsi="Times New Roman"/>
          <w:b w:val="false"/>
          <w:i w:val="false"/>
          <w:color w:val="000000"/>
          <w:sz w:val="28"/>
        </w:rPr>
        <w:t xml:space="preserve">осмысление сложившихся в российской истории традиций гражданского служения Отечеству; </w:t>
      </w:r>
    </w:p>
    <w:p>
      <w:pPr>
        <w:spacing w:before="0" w:after="0" w:line="264"/>
        <w:ind w:firstLine="600"/>
        <w:jc w:val="both"/>
      </w:pPr>
      <w:r>
        <w:rPr>
          <w:rFonts w:ascii="Times New Roman" w:hAnsi="Times New Roman"/>
          <w:b w:val="false"/>
          <w:i w:val="false"/>
          <w:color w:val="000000"/>
          <w:sz w:val="28"/>
        </w:rPr>
        <w:t xml:space="preserve">сформированность гражданской позиции обучающегося как активного и ответственного члена российского общества; </w:t>
      </w:r>
    </w:p>
    <w:p>
      <w:pPr>
        <w:spacing w:before="0" w:after="0" w:line="264"/>
        <w:ind w:firstLine="600"/>
        <w:jc w:val="both"/>
      </w:pPr>
      <w:r>
        <w:rPr>
          <w:rFonts w:ascii="Times New Roman" w:hAnsi="Times New Roman"/>
          <w:b w:val="false"/>
          <w:i w:val="false"/>
          <w:color w:val="000000"/>
          <w:sz w:val="28"/>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pPr>
        <w:spacing w:before="0" w:after="0" w:line="264"/>
        <w:ind w:firstLine="600"/>
        <w:jc w:val="both"/>
      </w:pPr>
      <w:r>
        <w:rPr>
          <w:rFonts w:ascii="Times New Roman" w:hAnsi="Times New Roman"/>
          <w:b w:val="false"/>
          <w:i w:val="false"/>
          <w:color w:val="000000"/>
          <w:sz w:val="28"/>
        </w:rPr>
        <w:t xml:space="preserve">принятие традиционных национальных,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pPr>
        <w:spacing w:before="0" w:after="0" w:line="264"/>
        <w:ind w:firstLine="600"/>
        <w:jc w:val="both"/>
      </w:pPr>
      <w:r>
        <w:rPr>
          <w:rFonts w:ascii="Times New Roman" w:hAnsi="Times New Roman"/>
          <w:b w:val="false"/>
          <w:i w:val="false"/>
          <w:color w:val="000000"/>
          <w:sz w:val="28"/>
        </w:rPr>
        <w:t xml:space="preserve">умение взаимодействовать с социальными институтами в соответствии с их функциями и назначением; </w:t>
      </w:r>
    </w:p>
    <w:p>
      <w:pPr>
        <w:spacing w:before="0" w:after="0" w:line="264"/>
        <w:ind w:firstLine="600"/>
        <w:jc w:val="both"/>
      </w:pPr>
      <w:r>
        <w:rPr>
          <w:rFonts w:ascii="Times New Roman" w:hAnsi="Times New Roman"/>
          <w:b w:val="false"/>
          <w:i w:val="false"/>
          <w:color w:val="000000"/>
          <w:sz w:val="28"/>
        </w:rPr>
        <w:t>готовность к гуманитарной и волонтерской деятельности;</w:t>
      </w:r>
    </w:p>
    <w:p>
      <w:pPr>
        <w:spacing w:before="0" w:after="0" w:line="264"/>
        <w:ind w:left="12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pPr>
        <w:spacing w:before="0" w:after="0" w:line="264"/>
        <w:ind w:firstLine="600"/>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pPr>
        <w:spacing w:before="0" w:after="0" w:line="264"/>
        <w:ind w:left="12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pPr>
        <w:spacing w:before="0" w:after="0" w:line="264"/>
        <w:ind w:firstLine="600"/>
        <w:jc w:val="both"/>
      </w:pPr>
      <w:r>
        <w:rPr>
          <w:rFonts w:ascii="Times New Roman" w:hAnsi="Times New Roman"/>
          <w:b w:val="false"/>
          <w:i w:val="false"/>
          <w:color w:val="000000"/>
          <w:sz w:val="28"/>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pPr>
        <w:spacing w:before="0" w:after="0" w:line="264"/>
        <w:ind w:firstLine="600"/>
        <w:jc w:val="both"/>
      </w:pPr>
      <w:r>
        <w:rPr>
          <w:rFonts w:ascii="Times New Roman" w:hAnsi="Times New Roman"/>
          <w:b w:val="false"/>
          <w:i w:val="false"/>
          <w:color w:val="000000"/>
          <w:sz w:val="28"/>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pPr>
        <w:spacing w:before="0" w:after="0" w:line="264"/>
        <w:ind w:left="12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 xml:space="preserve">представление об исторически сложившемся культурном многообразии своей страны и мира; </w:t>
      </w:r>
    </w:p>
    <w:p>
      <w:pPr>
        <w:spacing w:before="0" w:after="0" w:line="264"/>
        <w:ind w:firstLine="600"/>
        <w:jc w:val="both"/>
      </w:pPr>
      <w:r>
        <w:rPr>
          <w:rFonts w:ascii="Times New Roman" w:hAnsi="Times New Roman"/>
          <w:b w:val="false"/>
          <w:i w:val="false"/>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pPr>
        <w:spacing w:before="0" w:after="0" w:line="264"/>
        <w:ind w:firstLine="600"/>
        <w:jc w:val="both"/>
      </w:pPr>
      <w:r>
        <w:rPr>
          <w:rFonts w:ascii="Times New Roman" w:hAnsi="Times New Roman"/>
          <w:b w:val="false"/>
          <w:i w:val="false"/>
          <w:color w:val="000000"/>
          <w:sz w:val="28"/>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pPr>
        <w:spacing w:before="0" w:after="0" w:line="264"/>
        <w:ind w:left="120"/>
        <w:jc w:val="both"/>
      </w:pPr>
      <w:r>
        <w:rPr>
          <w:rFonts w:ascii="Times New Roman" w:hAnsi="Times New Roman"/>
          <w:b/>
          <w:i w:val="false"/>
          <w:color w:val="000000"/>
          <w:sz w:val="28"/>
        </w:rPr>
        <w:t>5) физического воспитания:</w:t>
      </w:r>
    </w:p>
    <w:p>
      <w:pPr>
        <w:spacing w:before="0" w:after="0" w:line="264"/>
        <w:ind w:firstLine="600"/>
        <w:jc w:val="both"/>
      </w:pPr>
      <w:r>
        <w:rPr>
          <w:rFonts w:ascii="Times New Roman" w:hAnsi="Times New Roman"/>
          <w:b w:val="false"/>
          <w:i w:val="false"/>
          <w:color w:val="000000"/>
          <w:sz w:val="28"/>
        </w:rPr>
        <w:t xml:space="preserve">осознание ценности жизни и необходимости ее сохранения (в том числе на основе примеров из истории); </w:t>
      </w:r>
    </w:p>
    <w:p>
      <w:pPr>
        <w:spacing w:before="0" w:after="0" w:line="264"/>
        <w:ind w:firstLine="600"/>
        <w:jc w:val="both"/>
      </w:pPr>
      <w:r>
        <w:rPr>
          <w:rFonts w:ascii="Times New Roman" w:hAnsi="Times New Roman"/>
          <w:b w:val="false"/>
          <w:i w:val="false"/>
          <w:color w:val="000000"/>
          <w:sz w:val="28"/>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pPr>
        <w:spacing w:before="0" w:after="0" w:line="264"/>
        <w:ind w:left="12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pPr>
        <w:spacing w:before="0" w:after="0" w:line="264"/>
        <w:ind w:firstLine="600"/>
        <w:jc w:val="both"/>
      </w:pPr>
      <w:r>
        <w:rPr>
          <w:rFonts w:ascii="Times New Roman" w:hAnsi="Times New Roman"/>
          <w:b w:val="false"/>
          <w:i w:val="false"/>
          <w:color w:val="000000"/>
          <w:sz w:val="28"/>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pPr>
        <w:spacing w:before="0" w:after="0" w:line="264"/>
        <w:ind w:firstLine="600"/>
        <w:jc w:val="both"/>
      </w:pPr>
      <w:r>
        <w:rPr>
          <w:rFonts w:ascii="Times New Roman" w:hAnsi="Times New Roman"/>
          <w:b w:val="false"/>
          <w:i w:val="false"/>
          <w:color w:val="000000"/>
          <w:sz w:val="28"/>
        </w:rPr>
        <w:t>мотивация и способность к образованию и самообразованию на протяжении всей жизни;</w:t>
      </w:r>
    </w:p>
    <w:p>
      <w:pPr>
        <w:spacing w:before="0" w:after="0" w:line="264"/>
        <w:ind w:left="12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pPr>
        <w:spacing w:before="0" w:after="0" w:line="264"/>
        <w:ind w:firstLine="600"/>
        <w:jc w:val="both"/>
      </w:pPr>
      <w:r>
        <w:rPr>
          <w:rFonts w:ascii="Times New Roman" w:hAnsi="Times New Roman"/>
          <w:b w:val="false"/>
          <w:i w:val="false"/>
          <w:color w:val="000000"/>
          <w:sz w:val="28"/>
        </w:rPr>
        <w:t>активное неприятие действий, приносящих вред окружающей природной и социальной среде;</w:t>
      </w:r>
    </w:p>
    <w:p>
      <w:pPr>
        <w:spacing w:before="0" w:after="0" w:line="264"/>
        <w:ind w:left="12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pPr>
        <w:spacing w:before="0" w:after="0" w:line="264"/>
        <w:ind w:firstLine="600"/>
        <w:jc w:val="both"/>
      </w:pPr>
      <w:r>
        <w:rPr>
          <w:rFonts w:ascii="Times New Roman" w:hAnsi="Times New Roman"/>
          <w:b w:val="false"/>
          <w:i w:val="false"/>
          <w:color w:val="000000"/>
          <w:sz w:val="28"/>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pPr>
        <w:spacing w:before="0" w:after="0" w:line="264"/>
        <w:ind w:firstLine="600"/>
        <w:jc w:val="both"/>
      </w:pPr>
      <w:r>
        <w:rPr>
          <w:rFonts w:ascii="Times New Roman" w:hAnsi="Times New Roman"/>
          <w:b w:val="false"/>
          <w:i w:val="false"/>
          <w:color w:val="000000"/>
          <w:sz w:val="28"/>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pPr>
        <w:spacing w:before="0" w:after="0" w:line="264"/>
        <w:ind w:left="120"/>
        <w:jc w:val="both"/>
      </w:pPr>
      <w:r>
        <w:rPr>
          <w:rFonts w:ascii="Times New Roman" w:hAnsi="Times New Roman"/>
          <w:b/>
          <w:i w:val="false"/>
          <w:color w:val="000000"/>
          <w:sz w:val="28"/>
        </w:rPr>
        <w:t>9) эмоциональный интеллект:</w:t>
      </w:r>
    </w:p>
    <w:p>
      <w:pPr>
        <w:spacing w:before="0" w:after="0" w:line="264"/>
        <w:ind w:firstLine="600"/>
        <w:jc w:val="both"/>
      </w:pPr>
      <w:r>
        <w:rPr>
          <w:rFonts w:ascii="Times New Roman" w:hAnsi="Times New Roman"/>
          <w:b w:val="false"/>
          <w:i w:val="false"/>
          <w:color w:val="000000"/>
          <w:sz w:val="28"/>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pPr>
        <w:spacing w:before="0" w:after="0" w:line="264"/>
        <w:ind w:left="120"/>
        <w:jc w:val="both"/>
      </w:pPr>
      <w:bookmarkStart w:name="_Toc142487931" w:id="15"/>
      <w:bookmarkEnd w:id="15"/>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В результате изучения истории на уровне </w:t>
      </w:r>
      <w:r>
        <w:rPr>
          <w:rFonts w:ascii="Times New Roman" w:hAnsi="Times New Roman"/>
          <w:b w:val="false"/>
          <w:i w:val="false"/>
          <w:color w:val="000000"/>
          <w:sz w:val="28"/>
        </w:rPr>
        <w:t xml:space="preserve">среднего </w:t>
      </w:r>
      <w:r>
        <w:rPr>
          <w:rFonts w:ascii="Times New Roman" w:hAnsi="Times New Roman"/>
          <w:b w:val="false"/>
          <w:i w:val="false"/>
          <w:color w:val="000000"/>
          <w:sz w:val="28"/>
        </w:rPr>
        <w:t xml:space="preserve">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формулировать проблему, вопрос, требующий решения; </w:t>
      </w:r>
    </w:p>
    <w:p>
      <w:pPr>
        <w:spacing w:before="0" w:after="0" w:line="264"/>
        <w:ind w:firstLine="600"/>
        <w:jc w:val="both"/>
      </w:pPr>
      <w:r>
        <w:rPr>
          <w:rFonts w:ascii="Times New Roman" w:hAnsi="Times New Roman"/>
          <w:b w:val="false"/>
          <w:i w:val="false"/>
          <w:color w:val="000000"/>
          <w:sz w:val="28"/>
        </w:rPr>
        <w:t xml:space="preserve">устанавливать существенный признак или основания для сравнения, классификации и обобщения;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spacing w:before="0" w:after="0" w:line="264"/>
        <w:ind w:firstLine="600"/>
        <w:jc w:val="both"/>
      </w:pPr>
      <w:r>
        <w:rPr>
          <w:rFonts w:ascii="Times New Roman" w:hAnsi="Times New Roman"/>
          <w:b w:val="false"/>
          <w:i w:val="false"/>
          <w:color w:val="000000"/>
          <w:sz w:val="28"/>
        </w:rPr>
        <w:t>выявлять закономерные черты и противоречия в рассматриваемых явлениях;</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учетом анализа имеющихся ресурсов;</w:t>
      </w:r>
    </w:p>
    <w:p>
      <w:pPr>
        <w:spacing w:before="0" w:after="0" w:line="264"/>
        <w:ind w:firstLine="600"/>
        <w:jc w:val="both"/>
      </w:pPr>
      <w:r>
        <w:rPr>
          <w:rFonts w:ascii="Times New Roman" w:hAnsi="Times New Roman"/>
          <w:b w:val="false"/>
          <w:i w:val="false"/>
          <w:color w:val="000000"/>
          <w:sz w:val="28"/>
        </w:rPr>
        <w:t>вносить коррективы в деятельность, оценивать соответствие результатов целям.</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определять познавательную задачу; намечать путь ее решения и осуществлять подбор исторического материала, объекта; </w:t>
      </w:r>
    </w:p>
    <w:p>
      <w:pPr>
        <w:spacing w:before="0" w:after="0" w:line="264"/>
        <w:ind w:firstLine="600"/>
        <w:jc w:val="both"/>
      </w:pPr>
      <w:r>
        <w:rPr>
          <w:rFonts w:ascii="Times New Roman" w:hAnsi="Times New Roman"/>
          <w:b w:val="false"/>
          <w:i w:val="false"/>
          <w:color w:val="000000"/>
          <w:sz w:val="28"/>
        </w:rPr>
        <w:t>владеть навыками учебно-исследовательской и проектной деятельности;</w:t>
      </w:r>
    </w:p>
    <w:p>
      <w:pPr>
        <w:spacing w:before="0" w:after="0" w:line="264"/>
        <w:ind w:firstLine="600"/>
        <w:jc w:val="both"/>
      </w:pPr>
      <w:r>
        <w:rPr>
          <w:rFonts w:ascii="Times New Roman" w:hAnsi="Times New Roman"/>
          <w:b w:val="false"/>
          <w:i w:val="false"/>
          <w:color w:val="000000"/>
          <w:sz w:val="28"/>
        </w:rPr>
        <w:t xml:space="preserve">осуществлять анализ объекта в соответствии с принципом историзма, основными процедурами исторического познания; </w:t>
      </w:r>
    </w:p>
    <w:p>
      <w:pPr>
        <w:spacing w:before="0" w:after="0" w:line="264"/>
        <w:ind w:firstLine="600"/>
        <w:jc w:val="both"/>
      </w:pPr>
      <w:r>
        <w:rPr>
          <w:rFonts w:ascii="Times New Roman" w:hAnsi="Times New Roman"/>
          <w:b w:val="false"/>
          <w:i w:val="false"/>
          <w:color w:val="000000"/>
          <w:sz w:val="28"/>
        </w:rPr>
        <w:t xml:space="preserve">систематизировать и обобщать исторические факты (в том числе в форме таблиц, схем); </w:t>
      </w:r>
    </w:p>
    <w:p>
      <w:pPr>
        <w:spacing w:before="0" w:after="0" w:line="264"/>
        <w:ind w:firstLine="600"/>
        <w:jc w:val="both"/>
      </w:pPr>
      <w:r>
        <w:rPr>
          <w:rFonts w:ascii="Times New Roman" w:hAnsi="Times New Roman"/>
          <w:b w:val="false"/>
          <w:i w:val="false"/>
          <w:color w:val="000000"/>
          <w:sz w:val="28"/>
        </w:rPr>
        <w:t xml:space="preserve">выявлять характерные признаки исторических явлений; </w:t>
      </w:r>
    </w:p>
    <w:p>
      <w:pPr>
        <w:spacing w:before="0" w:after="0" w:line="264"/>
        <w:ind w:firstLine="600"/>
        <w:jc w:val="both"/>
      </w:pPr>
      <w:r>
        <w:rPr>
          <w:rFonts w:ascii="Times New Roman" w:hAnsi="Times New Roman"/>
          <w:b w:val="false"/>
          <w:i w:val="false"/>
          <w:color w:val="000000"/>
          <w:sz w:val="28"/>
        </w:rPr>
        <w:t xml:space="preserve">раскрывать причинно-следственные связи событий прошлого и настоящего; </w:t>
      </w:r>
    </w:p>
    <w:p>
      <w:pPr>
        <w:spacing w:before="0" w:after="0" w:line="264"/>
        <w:ind w:firstLine="600"/>
        <w:jc w:val="both"/>
      </w:pPr>
      <w:r>
        <w:rPr>
          <w:rFonts w:ascii="Times New Roman" w:hAnsi="Times New Roman"/>
          <w:b w:val="false"/>
          <w:i w:val="false"/>
          <w:color w:val="000000"/>
          <w:sz w:val="28"/>
        </w:rPr>
        <w:t xml:space="preserve">сравнивать события, ситуации, определяя основания для сравнения, выявляя общие черты и различия; </w:t>
      </w:r>
    </w:p>
    <w:p>
      <w:pPr>
        <w:spacing w:before="0" w:after="0" w:line="264"/>
        <w:ind w:firstLine="600"/>
        <w:jc w:val="both"/>
      </w:pPr>
      <w:r>
        <w:rPr>
          <w:rFonts w:ascii="Times New Roman" w:hAnsi="Times New Roman"/>
          <w:b w:val="false"/>
          <w:i w:val="false"/>
          <w:color w:val="000000"/>
          <w:sz w:val="28"/>
        </w:rPr>
        <w:t xml:space="preserve">формулировать и обосновывать выводы; </w:t>
      </w:r>
    </w:p>
    <w:p>
      <w:pPr>
        <w:spacing w:before="0" w:after="0" w:line="264"/>
        <w:ind w:firstLine="600"/>
        <w:jc w:val="both"/>
      </w:pPr>
      <w:r>
        <w:rPr>
          <w:rFonts w:ascii="Times New Roman" w:hAnsi="Times New Roman"/>
          <w:b w:val="false"/>
          <w:i w:val="false"/>
          <w:color w:val="000000"/>
          <w:sz w:val="28"/>
        </w:rPr>
        <w:t xml:space="preserve">соотносить полученный результат с имеющимся историческим знанием; </w:t>
      </w:r>
    </w:p>
    <w:p>
      <w:pPr>
        <w:spacing w:before="0" w:after="0" w:line="264"/>
        <w:ind w:firstLine="600"/>
        <w:jc w:val="both"/>
      </w:pPr>
      <w:r>
        <w:rPr>
          <w:rFonts w:ascii="Times New Roman" w:hAnsi="Times New Roman"/>
          <w:b w:val="false"/>
          <w:i w:val="false"/>
          <w:color w:val="000000"/>
          <w:sz w:val="28"/>
        </w:rPr>
        <w:t xml:space="preserve">определять новизну и обоснованность полученного результата; </w:t>
      </w:r>
    </w:p>
    <w:p>
      <w:pPr>
        <w:spacing w:before="0" w:after="0" w:line="264"/>
        <w:ind w:firstLine="600"/>
        <w:jc w:val="both"/>
      </w:pPr>
      <w:r>
        <w:rPr>
          <w:rFonts w:ascii="Times New Roman" w:hAnsi="Times New Roman"/>
          <w:b w:val="false"/>
          <w:i w:val="false"/>
          <w:color w:val="000000"/>
          <w:sz w:val="28"/>
        </w:rPr>
        <w:t xml:space="preserve">представлять результаты своей деятельности в различных формах (сообщение, эссе, презентация, реферат, учебный проект и другие); </w:t>
      </w:r>
    </w:p>
    <w:p>
      <w:pPr>
        <w:spacing w:before="0" w:after="0" w:line="264"/>
        <w:ind w:firstLine="600"/>
        <w:jc w:val="both"/>
      </w:pPr>
      <w:r>
        <w:rPr>
          <w:rFonts w:ascii="Times New Roman" w:hAnsi="Times New Roman"/>
          <w:b w:val="false"/>
          <w:i w:val="false"/>
          <w:color w:val="000000"/>
          <w:sz w:val="28"/>
        </w:rPr>
        <w:t xml:space="preserve">объяснять сферу применения и значение проведенного учебного исследования в современном общественном контексте. </w:t>
      </w:r>
    </w:p>
    <w:p>
      <w:pPr>
        <w:spacing w:before="0" w:after="0" w:line="264"/>
        <w:ind w:left="12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pPr>
        <w:spacing w:before="0" w:after="0" w:line="264"/>
        <w:ind w:firstLine="600"/>
        <w:jc w:val="both"/>
      </w:pPr>
      <w:r>
        <w:rPr>
          <w:rFonts w:ascii="Times New Roman" w:hAnsi="Times New Roman"/>
          <w:b w:val="false"/>
          <w:i w:val="false"/>
          <w:color w:val="000000"/>
          <w:sz w:val="28"/>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pPr>
        <w:spacing w:before="0" w:after="0" w:line="264"/>
        <w:ind w:firstLine="600"/>
        <w:jc w:val="both"/>
      </w:pPr>
      <w:r>
        <w:rPr>
          <w:rFonts w:ascii="Times New Roman" w:hAnsi="Times New Roman"/>
          <w:b w:val="false"/>
          <w:i w:val="false"/>
          <w:color w:val="000000"/>
          <w:sz w:val="28"/>
        </w:rPr>
        <w:t xml:space="preserve">рассматривать комплексы источников, выявляя совпадения и различия их свидетельств; </w:t>
      </w:r>
    </w:p>
    <w:p>
      <w:pPr>
        <w:spacing w:before="0" w:after="0" w:line="264"/>
        <w:ind w:firstLine="600"/>
        <w:jc w:val="both"/>
      </w:pPr>
      <w:r>
        <w:rPr>
          <w:rFonts w:ascii="Times New Roman" w:hAnsi="Times New Roman"/>
          <w:b w:val="false"/>
          <w:i w:val="false"/>
          <w:color w:val="000000"/>
          <w:sz w:val="28"/>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pPr>
        <w:spacing w:before="0" w:after="0" w:line="264"/>
        <w:ind w:firstLine="600"/>
        <w:jc w:val="both"/>
      </w:pPr>
      <w:r>
        <w:rPr>
          <w:rFonts w:ascii="Times New Roman" w:hAnsi="Times New Roman"/>
          <w:b w:val="false"/>
          <w:i w:val="false"/>
          <w:color w:val="000000"/>
          <w:sz w:val="28"/>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 xml:space="preserve">представлять особенности взаимодействия людей в исторических обществах и современном мире; </w:t>
      </w:r>
    </w:p>
    <w:p>
      <w:pPr>
        <w:spacing w:before="0" w:after="0" w:line="264"/>
        <w:ind w:firstLine="600"/>
        <w:jc w:val="both"/>
      </w:pPr>
      <w:r>
        <w:rPr>
          <w:rFonts w:ascii="Times New Roman" w:hAnsi="Times New Roman"/>
          <w:b w:val="false"/>
          <w:i w:val="false"/>
          <w:color w:val="000000"/>
          <w:sz w:val="28"/>
        </w:rPr>
        <w:t xml:space="preserve">участвовать в обсуждении событий и личностей прошлого и современности, выявляя сходство и различие высказываемых оценок; </w:t>
      </w:r>
    </w:p>
    <w:p>
      <w:pPr>
        <w:spacing w:before="0" w:after="0" w:line="264"/>
        <w:ind w:firstLine="600"/>
        <w:jc w:val="both"/>
      </w:pPr>
      <w:r>
        <w:rPr>
          <w:rFonts w:ascii="Times New Roman" w:hAnsi="Times New Roman"/>
          <w:b w:val="false"/>
          <w:i w:val="false"/>
          <w:color w:val="000000"/>
          <w:sz w:val="28"/>
        </w:rPr>
        <w:t xml:space="preserve">излагать и аргументировать свою точку зрения в устном высказывании, письменном тексте; </w:t>
      </w:r>
    </w:p>
    <w:p>
      <w:pPr>
        <w:spacing w:before="0" w:after="0" w:line="264"/>
        <w:ind w:firstLine="600"/>
        <w:jc w:val="both"/>
      </w:pPr>
      <w:r>
        <w:rPr>
          <w:rFonts w:ascii="Times New Roman" w:hAnsi="Times New Roman"/>
          <w:b w:val="false"/>
          <w:i w:val="false"/>
          <w:color w:val="000000"/>
          <w:sz w:val="28"/>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pPr>
        <w:spacing w:before="0" w:after="0" w:line="264"/>
        <w:ind w:firstLine="600"/>
        <w:jc w:val="both"/>
      </w:pPr>
      <w:r>
        <w:rPr>
          <w:rFonts w:ascii="Times New Roman" w:hAnsi="Times New Roman"/>
          <w:b w:val="false"/>
          <w:i w:val="false"/>
          <w:color w:val="000000"/>
          <w:sz w:val="28"/>
        </w:rPr>
        <w:t>аргументированно вести диалог, уметь смягчать конфликтные ситуации.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pPr>
        <w:spacing w:before="0" w:after="0" w:line="264"/>
        <w:ind w:firstLine="600"/>
        <w:jc w:val="both"/>
      </w:pPr>
      <w:r>
        <w:rPr>
          <w:rFonts w:ascii="Times New Roman" w:hAnsi="Times New Roman"/>
          <w:b w:val="false"/>
          <w:i w:val="false"/>
          <w:color w:val="000000"/>
          <w:sz w:val="28"/>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pPr>
        <w:spacing w:before="0" w:after="0" w:line="264"/>
        <w:ind w:left="12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pPr>
        <w:spacing w:before="0" w:after="0" w:line="264"/>
        <w:ind w:firstLine="600"/>
        <w:jc w:val="both"/>
      </w:pPr>
      <w:r>
        <w:rPr>
          <w:rFonts w:ascii="Times New Roman" w:hAnsi="Times New Roman"/>
          <w:b w:val="false"/>
          <w:i w:val="false"/>
          <w:color w:val="000000"/>
          <w:sz w:val="28"/>
        </w:rPr>
        <w:t xml:space="preserve">планировать и осуществлять совместную работу, коллективные учебные проекты по истории, в том числе на региональном материале; </w:t>
      </w:r>
    </w:p>
    <w:p>
      <w:pPr>
        <w:spacing w:before="0" w:after="0" w:line="264"/>
        <w:ind w:firstLine="600"/>
        <w:jc w:val="both"/>
      </w:pPr>
      <w:r>
        <w:rPr>
          <w:rFonts w:ascii="Times New Roman" w:hAnsi="Times New Roman"/>
          <w:b w:val="false"/>
          <w:i w:val="false"/>
          <w:color w:val="000000"/>
          <w:sz w:val="28"/>
        </w:rPr>
        <w:t xml:space="preserve">определять свое участие в общей работе и координировать свои действия с другими членами команды; </w:t>
      </w:r>
    </w:p>
    <w:p>
      <w:pPr>
        <w:spacing w:before="0" w:after="0" w:line="264"/>
        <w:ind w:firstLine="600"/>
        <w:jc w:val="both"/>
      </w:pPr>
      <w:r>
        <w:rPr>
          <w:rFonts w:ascii="Times New Roman" w:hAnsi="Times New Roman"/>
          <w:b w:val="false"/>
          <w:i w:val="false"/>
          <w:color w:val="000000"/>
          <w:sz w:val="28"/>
        </w:rPr>
        <w:t xml:space="preserve">проявлять творчество и инициативу в индивидуальной и командной работе; </w:t>
      </w:r>
    </w:p>
    <w:p>
      <w:pPr>
        <w:spacing w:before="0" w:after="0" w:line="264"/>
        <w:ind w:firstLine="600"/>
        <w:jc w:val="both"/>
      </w:pPr>
      <w:r>
        <w:rPr>
          <w:rFonts w:ascii="Times New Roman" w:hAnsi="Times New Roman"/>
          <w:b w:val="false"/>
          <w:i w:val="false"/>
          <w:color w:val="000000"/>
          <w:sz w:val="28"/>
        </w:rPr>
        <w:t>оценивать полученные результаты и свой вклад в общую работу.</w:t>
      </w:r>
    </w:p>
    <w:p>
      <w:pPr>
        <w:spacing w:before="0" w:after="0" w:line="264"/>
        <w:ind w:left="120"/>
        <w:jc w:val="both"/>
      </w:pPr>
      <w:bookmarkStart w:name="_Toc142487932" w:id="16"/>
      <w:bookmarkEnd w:id="16"/>
    </w:p>
    <w:p>
      <w:pPr>
        <w:spacing w:before="0" w:after="0" w:line="264"/>
        <w:ind w:left="120"/>
        <w:jc w:val="both"/>
      </w:pP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истории на уровне </w:t>
      </w:r>
      <w:r>
        <w:rPr>
          <w:rFonts w:ascii="Times New Roman" w:hAnsi="Times New Roman"/>
          <w:b w:val="false"/>
          <w:i w:val="false"/>
          <w:color w:val="000000"/>
          <w:sz w:val="28"/>
        </w:rPr>
        <w:t>среднего</w:t>
      </w:r>
      <w:r>
        <w:rPr>
          <w:rFonts w:ascii="Times New Roman" w:hAnsi="Times New Roman"/>
          <w:b w:val="false"/>
          <w:i w:val="false"/>
          <w:color w:val="000000"/>
          <w:sz w:val="28"/>
        </w:rPr>
        <w:t xml:space="preserve"> общего образования </w:t>
      </w:r>
      <w:r>
        <w:rPr>
          <w:rFonts w:ascii="Times New Roman" w:hAnsi="Times New Roman"/>
          <w:b w:val="false"/>
          <w:i w:val="false"/>
          <w:color w:val="000000"/>
          <w:sz w:val="28"/>
        </w:rPr>
        <w:t>должны обеспечивать:</w:t>
      </w:r>
    </w:p>
    <w:p>
      <w:pPr>
        <w:spacing w:before="0" w:after="0" w:line="264"/>
        <w:ind w:firstLine="600"/>
        <w:jc w:val="both"/>
      </w:pPr>
      <w:r>
        <w:rPr>
          <w:rFonts w:ascii="Times New Roman" w:hAnsi="Times New Roman"/>
          <w:b w:val="false"/>
          <w:i w:val="false"/>
          <w:color w:val="000000"/>
          <w:sz w:val="28"/>
        </w:rPr>
        <w:t>1)</w:t>
      </w:r>
      <w:r>
        <w:rPr>
          <w:rFonts w:ascii="Times New Roman" w:hAnsi="Times New Roman"/>
          <w:b w:val="false"/>
          <w:i w:val="false"/>
          <w:color w:val="000000"/>
          <w:sz w:val="28"/>
        </w:rPr>
        <w:t xml:space="preserve"> </w:t>
      </w:r>
      <w:r>
        <w:rPr>
          <w:rFonts w:ascii="Times New Roman" w:hAnsi="Times New Roman"/>
          <w:b w:val="false"/>
          <w:i w:val="false"/>
          <w:color w:val="000000"/>
          <w:sz w:val="28"/>
        </w:rPr>
        <w:t>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pPr>
        <w:spacing w:before="0" w:after="0" w:line="264"/>
        <w:ind w:firstLine="600"/>
        <w:jc w:val="both"/>
      </w:pPr>
      <w:r>
        <w:rPr>
          <w:rFonts w:ascii="Times New Roman" w:hAnsi="Times New Roman"/>
          <w:b w:val="false"/>
          <w:i w:val="false"/>
          <w:color w:val="000000"/>
          <w:sz w:val="28"/>
        </w:rPr>
        <w:t>2)</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pPr>
        <w:spacing w:before="0" w:after="0" w:line="264"/>
        <w:ind w:firstLine="600"/>
        <w:jc w:val="both"/>
      </w:pPr>
      <w:r>
        <w:rPr>
          <w:rFonts w:ascii="Times New Roman" w:hAnsi="Times New Roman"/>
          <w:b w:val="false"/>
          <w:i w:val="false"/>
          <w:color w:val="000000"/>
          <w:sz w:val="28"/>
        </w:rPr>
        <w:t>3)</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pPr>
        <w:spacing w:before="0" w:after="0" w:line="264"/>
        <w:ind w:firstLine="600"/>
        <w:jc w:val="both"/>
      </w:pPr>
      <w:r>
        <w:rPr>
          <w:rFonts w:ascii="Times New Roman" w:hAnsi="Times New Roman"/>
          <w:b w:val="false"/>
          <w:i w:val="false"/>
          <w:color w:val="000000"/>
          <w:sz w:val="28"/>
        </w:rPr>
        <w:t>4)</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before="0" w:after="0" w:line="264"/>
        <w:ind w:firstLine="600"/>
        <w:jc w:val="both"/>
      </w:pPr>
      <w:r>
        <w:rPr>
          <w:rFonts w:ascii="Times New Roman" w:hAnsi="Times New Roman"/>
          <w:b w:val="false"/>
          <w:i w:val="false"/>
          <w:color w:val="000000"/>
          <w:sz w:val="28"/>
        </w:rPr>
        <w:t>5)</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pPr>
        <w:spacing w:before="0" w:after="0" w:line="264"/>
        <w:ind w:firstLine="600"/>
        <w:jc w:val="both"/>
      </w:pPr>
      <w:r>
        <w:rPr>
          <w:rFonts w:ascii="Times New Roman" w:hAnsi="Times New Roman"/>
          <w:b w:val="false"/>
          <w:i w:val="false"/>
          <w:color w:val="000000"/>
          <w:sz w:val="28"/>
        </w:rPr>
        <w:t>6)</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before="0" w:after="0" w:line="264"/>
        <w:ind w:firstLine="600"/>
        <w:jc w:val="both"/>
      </w:pPr>
      <w:r>
        <w:rPr>
          <w:rFonts w:ascii="Times New Roman" w:hAnsi="Times New Roman"/>
          <w:b w:val="false"/>
          <w:i w:val="false"/>
          <w:color w:val="000000"/>
          <w:sz w:val="28"/>
        </w:rPr>
        <w:t>7)</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before="0" w:after="0" w:line="264"/>
        <w:ind w:firstLine="600"/>
        <w:jc w:val="both"/>
      </w:pPr>
      <w:r>
        <w:rPr>
          <w:rFonts w:ascii="Times New Roman" w:hAnsi="Times New Roman"/>
          <w:b w:val="false"/>
          <w:i w:val="false"/>
          <w:color w:val="000000"/>
          <w:sz w:val="28"/>
        </w:rPr>
        <w:t>8)</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pPr>
        <w:spacing w:before="0" w:after="0" w:line="264"/>
        <w:ind w:firstLine="600"/>
        <w:jc w:val="both"/>
      </w:pPr>
      <w:r>
        <w:rPr>
          <w:rFonts w:ascii="Times New Roman" w:hAnsi="Times New Roman"/>
          <w:b w:val="false"/>
          <w:i w:val="false"/>
          <w:color w:val="000000"/>
          <w:sz w:val="28"/>
        </w:rPr>
        <w:t>9)</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pPr>
        <w:spacing w:before="0" w:after="0" w:line="264"/>
        <w:ind w:firstLine="600"/>
        <w:jc w:val="both"/>
      </w:pPr>
      <w:r>
        <w:rPr>
          <w:rFonts w:ascii="Times New Roman" w:hAnsi="Times New Roman"/>
          <w:b w:val="false"/>
          <w:i w:val="false"/>
          <w:color w:val="000000"/>
          <w:sz w:val="28"/>
        </w:rPr>
        <w:t>10)</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pPr>
        <w:spacing w:before="0" w:after="0" w:line="264"/>
        <w:ind w:firstLine="600"/>
        <w:jc w:val="both"/>
      </w:pPr>
      <w:r>
        <w:rPr>
          <w:rFonts w:ascii="Times New Roman" w:hAnsi="Times New Roman"/>
          <w:b w:val="false"/>
          <w:i w:val="false"/>
          <w:color w:val="000000"/>
          <w:sz w:val="28"/>
        </w:rPr>
        <w:t>11)</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pPr>
        <w:spacing w:before="0" w:after="0" w:line="264"/>
        <w:ind w:firstLine="600"/>
        <w:jc w:val="both"/>
      </w:pPr>
      <w:r>
        <w:rPr>
          <w:rFonts w:ascii="Times New Roman" w:hAnsi="Times New Roman"/>
          <w:b w:val="false"/>
          <w:i w:val="false"/>
          <w:color w:val="000000"/>
          <w:sz w:val="28"/>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pPr>
        <w:spacing w:before="0" w:after="0" w:line="264"/>
        <w:ind w:firstLine="600"/>
        <w:jc w:val="both"/>
      </w:pPr>
      <w:r>
        <w:rPr>
          <w:rFonts w:ascii="Times New Roman" w:hAnsi="Times New Roman"/>
          <w:b w:val="false"/>
          <w:i w:val="false"/>
          <w:color w:val="000000"/>
          <w:sz w:val="28"/>
        </w:rPr>
        <w:t>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XXI 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10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pPr>
        <w:spacing w:before="0" w:after="0" w:line="264"/>
        <w:ind w:firstLine="600"/>
        <w:jc w:val="both"/>
      </w:pPr>
      <w:r>
        <w:rPr>
          <w:rFonts w:ascii="Times New Roman" w:hAnsi="Times New Roman"/>
          <w:b w:val="false"/>
          <w:i w:val="false"/>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наиболее значимые события истории России 1914–1945 гг., объяснять их особую значимость для истории нашей страны;</w:t>
      </w:r>
    </w:p>
    <w:p>
      <w:pPr>
        <w:spacing w:before="0" w:after="0" w:line="264"/>
        <w:ind w:firstLine="600"/>
        <w:jc w:val="both"/>
      </w:pPr>
      <w:r>
        <w:rPr>
          <w:rFonts w:ascii="Times New Roman" w:hAnsi="Times New Roman"/>
          <w:b w:val="false"/>
          <w:i w:val="false"/>
          <w:color w:val="000000"/>
          <w:sz w:val="28"/>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pPr>
        <w:spacing w:before="0" w:after="0" w:line="264"/>
        <w:ind w:firstLine="600"/>
        <w:jc w:val="both"/>
      </w:pPr>
      <w:r>
        <w:rPr>
          <w:rFonts w:ascii="Times New Roman" w:hAnsi="Times New Roman"/>
          <w:b w:val="false"/>
          <w:i w:val="false"/>
          <w:color w:val="000000"/>
          <w:sz w:val="28"/>
        </w:rPr>
        <w:t>используя знания по истории России и всемирной истории 1914–1945 гг., выявлять попытки фальсификации истории;</w:t>
      </w:r>
    </w:p>
    <w:p>
      <w:pPr>
        <w:spacing w:before="0" w:after="0" w:line="264"/>
        <w:ind w:firstLine="600"/>
        <w:jc w:val="both"/>
      </w:pPr>
      <w:r>
        <w:rPr>
          <w:rFonts w:ascii="Times New Roman" w:hAnsi="Times New Roman"/>
          <w:b w:val="false"/>
          <w:i w:val="false"/>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pPr>
        <w:spacing w:before="0" w:after="0" w:line="264"/>
        <w:ind w:firstLine="600"/>
        <w:jc w:val="both"/>
      </w:pPr>
      <w:r>
        <w:rPr>
          <w:rFonts w:ascii="Times New Roman" w:hAnsi="Times New Roman"/>
          <w:b w:val="false"/>
          <w:i w:val="false"/>
          <w:color w:val="000000"/>
          <w:sz w:val="28"/>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имена наиболее выдающихся деятелей истории России 1914–1945 гг., события, процессы, в которых они участвовали;</w:t>
      </w:r>
    </w:p>
    <w:p>
      <w:pPr>
        <w:spacing w:before="0" w:after="0" w:line="264"/>
        <w:ind w:firstLine="600"/>
        <w:jc w:val="both"/>
      </w:pPr>
      <w:r>
        <w:rPr>
          <w:rFonts w:ascii="Times New Roman" w:hAnsi="Times New Roman"/>
          <w:b w:val="false"/>
          <w:i w:val="false"/>
          <w:color w:val="000000"/>
          <w:sz w:val="28"/>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pPr>
        <w:spacing w:before="0" w:after="0" w:line="264"/>
        <w:ind w:firstLine="600"/>
        <w:jc w:val="both"/>
      </w:pPr>
      <w:r>
        <w:rPr>
          <w:rFonts w:ascii="Times New Roman" w:hAnsi="Times New Roman"/>
          <w:b w:val="false"/>
          <w:i w:val="false"/>
          <w:color w:val="000000"/>
          <w:sz w:val="28"/>
        </w:rPr>
        <w:t>характеризовать значение и последствия событий 1914–1945 гг., в которых участвовали выдающиеся исторические личности, для истории России;</w:t>
      </w:r>
    </w:p>
    <w:p>
      <w:pPr>
        <w:spacing w:before="0" w:after="0" w:line="264"/>
        <w:ind w:firstLine="600"/>
        <w:jc w:val="both"/>
      </w:pPr>
      <w:r>
        <w:rPr>
          <w:rFonts w:ascii="Times New Roman" w:hAnsi="Times New Roman"/>
          <w:b w:val="false"/>
          <w:i w:val="false"/>
          <w:color w:val="000000"/>
          <w:sz w:val="28"/>
        </w:rPr>
        <w:t>определять и объяснять (аргументировать) свое отношение и оценку деятельности исторических личностей.</w:t>
      </w:r>
    </w:p>
    <w:p>
      <w:pPr>
        <w:spacing w:before="0" w:after="0" w:line="264"/>
        <w:ind w:firstLine="600"/>
        <w:jc w:val="both"/>
      </w:pPr>
      <w:r>
        <w:rPr>
          <w:rFonts w:ascii="Times New Roman" w:hAnsi="Times New Roman"/>
          <w:b w:val="false"/>
          <w:i w:val="false"/>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pPr>
        <w:spacing w:before="0" w:after="0" w:line="264"/>
        <w:ind w:firstLine="600"/>
        <w:jc w:val="both"/>
      </w:pPr>
      <w:r>
        <w:rPr>
          <w:rFonts w:ascii="Times New Roman" w:hAnsi="Times New Roman"/>
          <w:b w:val="false"/>
          <w:i w:val="false"/>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pPr>
        <w:spacing w:before="0" w:after="0" w:line="264"/>
        <w:ind w:firstLine="600"/>
        <w:jc w:val="both"/>
      </w:pPr>
      <w:r>
        <w:rPr>
          <w:rFonts w:ascii="Times New Roman" w:hAnsi="Times New Roman"/>
          <w:b w:val="false"/>
          <w:i w:val="false"/>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pPr>
        <w:spacing w:before="0" w:after="0" w:line="264"/>
        <w:ind w:firstLine="600"/>
        <w:jc w:val="both"/>
      </w:pPr>
      <w:r>
        <w:rPr>
          <w:rFonts w:ascii="Times New Roman" w:hAnsi="Times New Roman"/>
          <w:b w:val="false"/>
          <w:i w:val="false"/>
          <w:color w:val="000000"/>
          <w:sz w:val="28"/>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pPr>
        <w:spacing w:before="0" w:after="0" w:line="264"/>
        <w:ind w:firstLine="600"/>
        <w:jc w:val="both"/>
      </w:pPr>
      <w:r>
        <w:rPr>
          <w:rFonts w:ascii="Times New Roman" w:hAnsi="Times New Roman"/>
          <w:b w:val="false"/>
          <w:i w:val="false"/>
          <w:color w:val="000000"/>
          <w:sz w:val="28"/>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pPr>
        <w:spacing w:before="0" w:after="0" w:line="264"/>
        <w:ind w:firstLine="600"/>
        <w:jc w:val="both"/>
      </w:pPr>
      <w:r>
        <w:rPr>
          <w:rFonts w:ascii="Times New Roman" w:hAnsi="Times New Roman"/>
          <w:b w:val="false"/>
          <w:i w:val="false"/>
          <w:color w:val="000000"/>
          <w:sz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pPr>
        <w:spacing w:before="0" w:after="0" w:line="264"/>
        <w:ind w:firstLine="600"/>
        <w:jc w:val="both"/>
      </w:pPr>
      <w:r>
        <w:rPr>
          <w:rFonts w:ascii="Times New Roman" w:hAnsi="Times New Roman"/>
          <w:b w:val="false"/>
          <w:i w:val="false"/>
          <w:color w:val="000000"/>
          <w:sz w:val="28"/>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pPr>
        <w:spacing w:before="0" w:after="0" w:line="264"/>
        <w:ind w:firstLine="600"/>
        <w:jc w:val="both"/>
      </w:pPr>
      <w:r>
        <w:rPr>
          <w:rFonts w:ascii="Times New Roman" w:hAnsi="Times New Roman"/>
          <w:b w:val="false"/>
          <w:i w:val="false"/>
          <w:color w:val="000000"/>
          <w:sz w:val="28"/>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характерные, существенные признаки событий, процессов, явлений истории России и всеобщей истории 1914–1945 гг.;</w:t>
      </w:r>
    </w:p>
    <w:p>
      <w:pPr>
        <w:spacing w:before="0" w:after="0" w:line="264"/>
        <w:ind w:firstLine="600"/>
        <w:jc w:val="both"/>
      </w:pPr>
      <w:r>
        <w:rPr>
          <w:rFonts w:ascii="Times New Roman" w:hAnsi="Times New Roman"/>
          <w:b w:val="false"/>
          <w:i w:val="false"/>
          <w:color w:val="000000"/>
          <w:sz w:val="28"/>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pPr>
        <w:spacing w:before="0" w:after="0" w:line="264"/>
        <w:ind w:firstLine="600"/>
        <w:jc w:val="both"/>
      </w:pPr>
      <w:r>
        <w:rPr>
          <w:rFonts w:ascii="Times New Roman" w:hAnsi="Times New Roman"/>
          <w:b w:val="false"/>
          <w:i w:val="false"/>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pPr>
        <w:spacing w:before="0" w:after="0" w:line="264"/>
        <w:ind w:firstLine="600"/>
        <w:jc w:val="both"/>
      </w:pPr>
      <w:r>
        <w:rPr>
          <w:rFonts w:ascii="Times New Roman" w:hAnsi="Times New Roman"/>
          <w:b w:val="false"/>
          <w:i w:val="false"/>
          <w:color w:val="000000"/>
          <w:sz w:val="28"/>
        </w:rPr>
        <w:t>обобщать историческую информацию по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pPr>
        <w:spacing w:before="0" w:after="0" w:line="264"/>
        <w:ind w:firstLine="600"/>
        <w:jc w:val="both"/>
      </w:pPr>
      <w:r>
        <w:rPr>
          <w:rFonts w:ascii="Times New Roman" w:hAnsi="Times New Roman"/>
          <w:b w:val="false"/>
          <w:i w:val="false"/>
          <w:color w:val="000000"/>
          <w:sz w:val="28"/>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pPr>
        <w:spacing w:before="0" w:after="0" w:line="264"/>
        <w:ind w:firstLine="600"/>
        <w:jc w:val="both"/>
      </w:pPr>
      <w:r>
        <w:rPr>
          <w:rFonts w:ascii="Times New Roman" w:hAnsi="Times New Roman"/>
          <w:b w:val="false"/>
          <w:i w:val="false"/>
          <w:color w:val="000000"/>
          <w:sz w:val="28"/>
        </w:rPr>
        <w:t>на основе изучения исторического материала устанавливать исторические аналогии.</w:t>
      </w:r>
    </w:p>
    <w:p>
      <w:pPr>
        <w:spacing w:before="0" w:after="0" w:line="264"/>
        <w:ind w:firstLine="600"/>
        <w:jc w:val="both"/>
      </w:pPr>
      <w:r>
        <w:rPr>
          <w:rFonts w:ascii="Times New Roman" w:hAnsi="Times New Roman"/>
          <w:b w:val="false"/>
          <w:i w:val="false"/>
          <w:color w:val="000000"/>
          <w:sz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pPr>
        <w:spacing w:before="0" w:after="0" w:line="264"/>
        <w:ind w:firstLine="600"/>
        <w:jc w:val="both"/>
      </w:pPr>
      <w:r>
        <w:rPr>
          <w:rFonts w:ascii="Times New Roman" w:hAnsi="Times New Roman"/>
          <w:b w:val="false"/>
          <w:i w:val="false"/>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pPr>
        <w:spacing w:before="0" w:after="0" w:line="264"/>
        <w:ind w:firstLine="600"/>
        <w:jc w:val="both"/>
      </w:pPr>
      <w:r>
        <w:rPr>
          <w:rFonts w:ascii="Times New Roman" w:hAnsi="Times New Roman"/>
          <w:b w:val="false"/>
          <w:i w:val="false"/>
          <w:color w:val="000000"/>
          <w:sz w:val="28"/>
        </w:rPr>
        <w:t>соотносить события истории родного края,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определять современников исторических событий, явлений, процессов истории России и человечества в целом 1914–1945 гг.</w:t>
      </w:r>
    </w:p>
    <w:p>
      <w:pPr>
        <w:spacing w:before="0" w:after="0" w:line="264"/>
        <w:ind w:firstLine="600"/>
        <w:jc w:val="both"/>
      </w:pPr>
      <w:r>
        <w:rPr>
          <w:rFonts w:ascii="Times New Roman" w:hAnsi="Times New Roman"/>
          <w:b w:val="false"/>
          <w:i w:val="false"/>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различать виды письменных исторических источников по истории России и всемирной истории 1914–1945 гг.;</w:t>
      </w:r>
    </w:p>
    <w:p>
      <w:pPr>
        <w:spacing w:before="0" w:after="0" w:line="264"/>
        <w:ind w:firstLine="600"/>
        <w:jc w:val="both"/>
      </w:pPr>
      <w:r>
        <w:rPr>
          <w:rFonts w:ascii="Times New Roman" w:hAnsi="Times New Roman"/>
          <w:b w:val="false"/>
          <w:i w:val="false"/>
          <w:color w:val="000000"/>
          <w:sz w:val="28"/>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pPr>
        <w:spacing w:before="0" w:after="0" w:line="264"/>
        <w:ind w:firstLine="600"/>
        <w:jc w:val="both"/>
      </w:pPr>
      <w:r>
        <w:rPr>
          <w:rFonts w:ascii="Times New Roman" w:hAnsi="Times New Roman"/>
          <w:b w:val="false"/>
          <w:i w:val="false"/>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pPr>
        <w:spacing w:before="0" w:after="0" w:line="264"/>
        <w:ind w:firstLine="600"/>
        <w:jc w:val="both"/>
      </w:pPr>
      <w:r>
        <w:rPr>
          <w:rFonts w:ascii="Times New Roman" w:hAnsi="Times New Roman"/>
          <w:b w:val="false"/>
          <w:i w:val="false"/>
          <w:color w:val="000000"/>
          <w:sz w:val="28"/>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pPr>
        <w:spacing w:before="0" w:after="0" w:line="264"/>
        <w:ind w:firstLine="600"/>
        <w:jc w:val="both"/>
      </w:pPr>
      <w:r>
        <w:rPr>
          <w:rFonts w:ascii="Times New Roman" w:hAnsi="Times New Roman"/>
          <w:b w:val="false"/>
          <w:i w:val="false"/>
          <w:color w:val="000000"/>
          <w:sz w:val="28"/>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pPr>
        <w:spacing w:before="0" w:after="0" w:line="264"/>
        <w:ind w:firstLine="600"/>
        <w:jc w:val="both"/>
      </w:pPr>
      <w:r>
        <w:rPr>
          <w:rFonts w:ascii="Times New Roman" w:hAnsi="Times New Roman"/>
          <w:b w:val="false"/>
          <w:i w:val="false"/>
          <w:color w:val="000000"/>
          <w:sz w:val="28"/>
        </w:rPr>
        <w:t>использовать исторические письменные источники при аргументации дискуссионных точек зрения;</w:t>
      </w:r>
    </w:p>
    <w:p>
      <w:pPr>
        <w:spacing w:before="0" w:after="0" w:line="264"/>
        <w:ind w:firstLine="600"/>
        <w:jc w:val="both"/>
      </w:pPr>
      <w:r>
        <w:rPr>
          <w:rFonts w:ascii="Times New Roman" w:hAnsi="Times New Roman"/>
          <w:b w:val="false"/>
          <w:i w:val="false"/>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pPr>
        <w:spacing w:before="0" w:after="0" w:line="264"/>
        <w:ind w:firstLine="600"/>
        <w:jc w:val="both"/>
      </w:pPr>
      <w:r>
        <w:rPr>
          <w:rFonts w:ascii="Times New Roman" w:hAnsi="Times New Roman"/>
          <w:b w:val="false"/>
          <w:i w:val="false"/>
          <w:color w:val="000000"/>
          <w:sz w:val="28"/>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pPr>
        <w:spacing w:before="0" w:after="0" w:line="264"/>
        <w:ind w:firstLine="600"/>
        <w:jc w:val="both"/>
      </w:pPr>
      <w:r>
        <w:rPr>
          <w:rFonts w:ascii="Times New Roman" w:hAnsi="Times New Roman"/>
          <w:b w:val="false"/>
          <w:i w:val="false"/>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знать и использовать правила информационной безопасности при поиске исторической информации;</w:t>
      </w:r>
    </w:p>
    <w:p>
      <w:pPr>
        <w:spacing w:before="0" w:after="0" w:line="264"/>
        <w:ind w:firstLine="600"/>
        <w:jc w:val="both"/>
      </w:pPr>
      <w:r>
        <w:rPr>
          <w:rFonts w:ascii="Times New Roman" w:hAnsi="Times New Roman"/>
          <w:b w:val="false"/>
          <w:i w:val="false"/>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pPr>
        <w:spacing w:before="0" w:after="0" w:line="264"/>
        <w:ind w:firstLine="600"/>
        <w:jc w:val="both"/>
      </w:pPr>
      <w:r>
        <w:rPr>
          <w:rFonts w:ascii="Times New Roman" w:hAnsi="Times New Roman"/>
          <w:b w:val="false"/>
          <w:i w:val="false"/>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pPr>
        <w:spacing w:before="0" w:after="0" w:line="264"/>
        <w:ind w:firstLine="600"/>
        <w:jc w:val="both"/>
      </w:pPr>
      <w:r>
        <w:rPr>
          <w:rFonts w:ascii="Times New Roman" w:hAnsi="Times New Roman"/>
          <w:b w:val="false"/>
          <w:i w:val="false"/>
          <w:color w:val="000000"/>
          <w:sz w:val="28"/>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pPr>
        <w:spacing w:before="0" w:after="0" w:line="264"/>
        <w:ind w:firstLine="600"/>
        <w:jc w:val="both"/>
      </w:pPr>
      <w:r>
        <w:rPr>
          <w:rFonts w:ascii="Times New Roman" w:hAnsi="Times New Roman"/>
          <w:b w:val="false"/>
          <w:i w:val="false"/>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pPr>
        <w:spacing w:before="0" w:after="0" w:line="264"/>
        <w:ind w:firstLine="600"/>
        <w:jc w:val="both"/>
      </w:pPr>
      <w:r>
        <w:rPr>
          <w:rFonts w:ascii="Times New Roman" w:hAnsi="Times New Roman"/>
          <w:b w:val="false"/>
          <w:i w:val="false"/>
          <w:color w:val="000000"/>
          <w:sz w:val="28"/>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pPr>
        <w:spacing w:before="0" w:after="0" w:line="264"/>
        <w:ind w:firstLine="600"/>
        <w:jc w:val="both"/>
      </w:pPr>
      <w:r>
        <w:rPr>
          <w:rFonts w:ascii="Times New Roman" w:hAnsi="Times New Roman"/>
          <w:b w:val="false"/>
          <w:i w:val="false"/>
          <w:color w:val="000000"/>
          <w:sz w:val="28"/>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pPr>
        <w:spacing w:before="0" w:after="0" w:line="264"/>
        <w:ind w:firstLine="600"/>
        <w:jc w:val="both"/>
      </w:pPr>
      <w:r>
        <w:rPr>
          <w:rFonts w:ascii="Times New Roman" w:hAnsi="Times New Roman"/>
          <w:b w:val="false"/>
          <w:i w:val="false"/>
          <w:color w:val="000000"/>
          <w:sz w:val="28"/>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pPr>
        <w:spacing w:before="0" w:after="0" w:line="264"/>
        <w:ind w:firstLine="600"/>
        <w:jc w:val="both"/>
      </w:pPr>
      <w:r>
        <w:rPr>
          <w:rFonts w:ascii="Times New Roman" w:hAnsi="Times New Roman"/>
          <w:b w:val="false"/>
          <w:i w:val="false"/>
          <w:color w:val="000000"/>
          <w:sz w:val="28"/>
        </w:rPr>
        <w:t>определять события, явления, процессы, которым посвящены визуальные источники исторической информации;</w:t>
      </w:r>
    </w:p>
    <w:p>
      <w:pPr>
        <w:spacing w:before="0" w:after="0" w:line="264"/>
        <w:ind w:firstLine="600"/>
        <w:jc w:val="both"/>
      </w:pPr>
      <w:r>
        <w:rPr>
          <w:rFonts w:ascii="Times New Roman" w:hAnsi="Times New Roman"/>
          <w:b w:val="false"/>
          <w:i w:val="false"/>
          <w:color w:val="000000"/>
          <w:sz w:val="28"/>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pPr>
        <w:spacing w:before="0" w:after="0" w:line="264"/>
        <w:ind w:firstLine="600"/>
        <w:jc w:val="both"/>
      </w:pPr>
      <w:r>
        <w:rPr>
          <w:rFonts w:ascii="Times New Roman" w:hAnsi="Times New Roman"/>
          <w:b w:val="false"/>
          <w:i w:val="false"/>
          <w:color w:val="000000"/>
          <w:sz w:val="28"/>
        </w:rPr>
        <w:t>представлять историческую информацию в виде таблиц, графиков, схем, диаграмм;</w:t>
      </w:r>
    </w:p>
    <w:p>
      <w:pPr>
        <w:spacing w:before="0" w:after="0" w:line="264"/>
        <w:ind w:firstLine="600"/>
        <w:jc w:val="both"/>
      </w:pPr>
      <w:r>
        <w:rPr>
          <w:rFonts w:ascii="Times New Roman" w:hAnsi="Times New Roman"/>
          <w:b w:val="false"/>
          <w:i w:val="false"/>
          <w:color w:val="000000"/>
          <w:sz w:val="28"/>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pPr>
        <w:spacing w:before="0" w:after="0" w:line="264"/>
        <w:ind w:firstLine="600"/>
        <w:jc w:val="both"/>
      </w:pPr>
      <w:r>
        <w:rPr>
          <w:rFonts w:ascii="Times New Roman" w:hAnsi="Times New Roman"/>
          <w:b w:val="false"/>
          <w:i w:val="false"/>
          <w:color w:val="000000"/>
          <w:sz w:val="28"/>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pPr>
        <w:spacing w:before="0" w:after="0" w:line="264"/>
        <w:ind w:firstLine="600"/>
        <w:jc w:val="both"/>
      </w:pPr>
      <w:r>
        <w:rPr>
          <w:rFonts w:ascii="Times New Roman" w:hAnsi="Times New Roman"/>
          <w:b w:val="false"/>
          <w:i w:val="false"/>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pPr>
        <w:spacing w:before="0" w:after="0" w:line="264"/>
        <w:ind w:firstLine="600"/>
        <w:jc w:val="both"/>
      </w:pPr>
      <w:r>
        <w:rPr>
          <w:rFonts w:ascii="Times New Roman" w:hAnsi="Times New Roman"/>
          <w:b w:val="false"/>
          <w:i w:val="false"/>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pPr>
        <w:spacing w:before="0" w:after="0" w:line="264"/>
        <w:ind w:firstLine="600"/>
        <w:jc w:val="both"/>
      </w:pPr>
      <w:r>
        <w:rPr>
          <w:rFonts w:ascii="Times New Roman" w:hAnsi="Times New Roman"/>
          <w:b w:val="false"/>
          <w:i w:val="false"/>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pPr>
        <w:spacing w:before="0" w:after="0" w:line="264"/>
        <w:ind w:firstLine="600"/>
        <w:jc w:val="both"/>
      </w:pPr>
      <w:r>
        <w:rPr>
          <w:rFonts w:ascii="Times New Roman" w:hAnsi="Times New Roman"/>
          <w:b w:val="false"/>
          <w:i w:val="false"/>
          <w:color w:val="000000"/>
          <w:sz w:val="28"/>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pPr>
        <w:spacing w:before="0" w:after="0" w:line="264"/>
        <w:ind w:firstLine="600"/>
        <w:jc w:val="both"/>
      </w:pPr>
      <w:r>
        <w:rPr>
          <w:rFonts w:ascii="Times New Roman" w:hAnsi="Times New Roman"/>
          <w:b w:val="false"/>
          <w:i w:val="false"/>
          <w:color w:val="000000"/>
          <w:sz w:val="28"/>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pPr>
        <w:spacing w:before="0" w:after="0" w:line="264"/>
        <w:ind w:firstLine="600"/>
        <w:jc w:val="both"/>
      </w:pPr>
      <w:r>
        <w:rPr>
          <w:rFonts w:ascii="Times New Roman" w:hAnsi="Times New Roman"/>
          <w:b w:val="false"/>
          <w:i w:val="false"/>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pPr>
        <w:spacing w:before="0" w:after="0" w:line="264"/>
        <w:ind w:firstLine="600"/>
        <w:jc w:val="both"/>
      </w:pPr>
      <w:r>
        <w:rPr>
          <w:rFonts w:ascii="Times New Roman" w:hAnsi="Times New Roman"/>
          <w:b w:val="false"/>
          <w:i w:val="false"/>
          <w:color w:val="000000"/>
          <w:sz w:val="28"/>
        </w:rPr>
        <w:t>активно участвовать в дискуссиях, не допуская умаления подвига народа при защите Отечества.</w:t>
      </w: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11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Понимание значимости России в мировых политических и социально-экономических процессах в период с 1945 г. по начало ХХI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pPr>
        <w:spacing w:before="0" w:after="0" w:line="264"/>
        <w:ind w:firstLine="600"/>
        <w:jc w:val="both"/>
      </w:pPr>
      <w:r>
        <w:rPr>
          <w:rFonts w:ascii="Times New Roman" w:hAnsi="Times New Roman"/>
          <w:b w:val="false"/>
          <w:i w:val="false"/>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ХХI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наиболее значимые события истории России (1945 г. – начало ХХI в.), объяснять их особую значимость для истории нашей страны;</w:t>
      </w:r>
    </w:p>
    <w:p>
      <w:pPr>
        <w:spacing w:before="0" w:after="0" w:line="264"/>
        <w:ind w:firstLine="600"/>
        <w:jc w:val="both"/>
      </w:pPr>
      <w:r>
        <w:rPr>
          <w:rFonts w:ascii="Times New Roman" w:hAnsi="Times New Roman"/>
          <w:b w:val="false"/>
          <w:i w:val="false"/>
          <w:color w:val="000000"/>
          <w:sz w:val="28"/>
        </w:rPr>
        <w:t>определять и объяснять (аргументировать) свое отношение и оценку наиболее значительных событий, явлений, процессов истории России (1945 г. – начало ХХI в.), их значение для истории России и человечества в целом;</w:t>
      </w:r>
    </w:p>
    <w:p>
      <w:pPr>
        <w:spacing w:before="0" w:after="0" w:line="264"/>
        <w:ind w:firstLine="600"/>
        <w:jc w:val="both"/>
      </w:pPr>
      <w:r>
        <w:rPr>
          <w:rFonts w:ascii="Times New Roman" w:hAnsi="Times New Roman"/>
          <w:b w:val="false"/>
          <w:i w:val="false"/>
          <w:color w:val="000000"/>
          <w:sz w:val="28"/>
        </w:rPr>
        <w:t>используя знания по истории России и всеобщей истории (1945 г. – начало ХХI в.), выявлять попытки фальсификации истории;</w:t>
      </w:r>
    </w:p>
    <w:p>
      <w:pPr>
        <w:spacing w:before="0" w:after="0" w:line="264"/>
        <w:ind w:firstLine="600"/>
        <w:jc w:val="both"/>
      </w:pPr>
      <w:r>
        <w:rPr>
          <w:rFonts w:ascii="Times New Roman" w:hAnsi="Times New Roman"/>
          <w:b w:val="false"/>
          <w:i w:val="false"/>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ХХI в.).</w:t>
      </w:r>
    </w:p>
    <w:p>
      <w:pPr>
        <w:spacing w:before="0" w:after="0" w:line="264"/>
        <w:ind w:firstLine="600"/>
        <w:jc w:val="both"/>
      </w:pPr>
      <w:r>
        <w:rPr>
          <w:rFonts w:ascii="Times New Roman" w:hAnsi="Times New Roman"/>
          <w:b w:val="false"/>
          <w:i w:val="false"/>
          <w:color w:val="000000"/>
          <w:sz w:val="28"/>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ХХI в.</w:t>
      </w:r>
    </w:p>
    <w:p>
      <w:pPr>
        <w:spacing w:before="0" w:after="0" w:line="264"/>
        <w:ind w:firstLine="600"/>
        <w:jc w:val="both"/>
      </w:pPr>
      <w:r>
        <w:rPr>
          <w:rFonts w:ascii="Times New Roman" w:hAnsi="Times New Roman"/>
          <w:b w:val="false"/>
          <w:i w:val="false"/>
          <w:color w:val="000000"/>
          <w:sz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имена наиболее выдающихся деятелей истории России (1945 г. – начало ХХI в.), события, процессы, в которых они участвовали;</w:t>
      </w:r>
    </w:p>
    <w:p>
      <w:pPr>
        <w:spacing w:before="0" w:after="0" w:line="264"/>
        <w:ind w:firstLine="600"/>
        <w:jc w:val="both"/>
      </w:pPr>
      <w:r>
        <w:rPr>
          <w:rFonts w:ascii="Times New Roman" w:hAnsi="Times New Roman"/>
          <w:b w:val="false"/>
          <w:i w:val="false"/>
          <w:color w:val="000000"/>
          <w:sz w:val="28"/>
        </w:rPr>
        <w:t>характеризовать деятельность исторических личностей в рамках событий, процессов истории России (1945 г. – начало ХХI в.), оценивать значение их деятельности для истории нашей станы и человечества в целом;</w:t>
      </w:r>
    </w:p>
    <w:p>
      <w:pPr>
        <w:spacing w:before="0" w:after="0" w:line="264"/>
        <w:ind w:firstLine="600"/>
        <w:jc w:val="both"/>
      </w:pPr>
      <w:r>
        <w:rPr>
          <w:rFonts w:ascii="Times New Roman" w:hAnsi="Times New Roman"/>
          <w:b w:val="false"/>
          <w:i w:val="false"/>
          <w:color w:val="000000"/>
          <w:sz w:val="28"/>
        </w:rPr>
        <w:t>характеризовать значение и последствия событий, в которых участвовали выдающиеся исторические личности, для истории России (1945 г. – начало ХХI в.);</w:t>
      </w:r>
    </w:p>
    <w:p>
      <w:pPr>
        <w:spacing w:before="0" w:after="0" w:line="264"/>
        <w:ind w:firstLine="600"/>
        <w:jc w:val="both"/>
      </w:pPr>
      <w:r>
        <w:rPr>
          <w:rFonts w:ascii="Times New Roman" w:hAnsi="Times New Roman"/>
          <w:b w:val="false"/>
          <w:i w:val="false"/>
          <w:color w:val="000000"/>
          <w:sz w:val="28"/>
        </w:rPr>
        <w:t>определять и объяснять (аргументировать) свое отношение и оценку деятельности исторических личностей.</w:t>
      </w:r>
    </w:p>
    <w:p>
      <w:pPr>
        <w:spacing w:before="0" w:after="0" w:line="264"/>
        <w:ind w:firstLine="600"/>
        <w:jc w:val="both"/>
      </w:pPr>
      <w:r>
        <w:rPr>
          <w:rFonts w:ascii="Times New Roman" w:hAnsi="Times New Roman"/>
          <w:b w:val="false"/>
          <w:i w:val="false"/>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объяснять смысл изученных (изучаемых) исторических понятий и терминов из истории России и всеобщей истории (1945 г. – начало ХХI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pPr>
        <w:spacing w:before="0" w:after="0" w:line="264"/>
        <w:ind w:firstLine="600"/>
        <w:jc w:val="both"/>
      </w:pPr>
      <w:r>
        <w:rPr>
          <w:rFonts w:ascii="Times New Roman" w:hAnsi="Times New Roman"/>
          <w:b w:val="false"/>
          <w:i w:val="false"/>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ХХI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pPr>
        <w:spacing w:before="0" w:after="0" w:line="264"/>
        <w:ind w:firstLine="600"/>
        <w:jc w:val="both"/>
      </w:pPr>
      <w:r>
        <w:rPr>
          <w:rFonts w:ascii="Times New Roman" w:hAnsi="Times New Roman"/>
          <w:b w:val="false"/>
          <w:i w:val="false"/>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pPr>
        <w:spacing w:before="0" w:after="0" w:line="264"/>
        <w:ind w:firstLine="600"/>
        <w:jc w:val="both"/>
      </w:pPr>
      <w:r>
        <w:rPr>
          <w:rFonts w:ascii="Times New Roman" w:hAnsi="Times New Roman"/>
          <w:b w:val="false"/>
          <w:i w:val="false"/>
          <w:color w:val="000000"/>
          <w:sz w:val="28"/>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pPr>
        <w:spacing w:before="0" w:after="0" w:line="264"/>
        <w:ind w:firstLine="600"/>
        <w:jc w:val="both"/>
      </w:pPr>
      <w:r>
        <w:rPr>
          <w:rFonts w:ascii="Times New Roman" w:hAnsi="Times New Roman"/>
          <w:b w:val="false"/>
          <w:i w:val="false"/>
          <w:color w:val="000000"/>
          <w:sz w:val="28"/>
        </w:rPr>
        <w:t>представлять результаты самостоятельного изучения исторической информации из истории России и всеобщей истории (1945 г. – начало ХХI в.) в форме сложного плана, конспекта, реферата;</w:t>
      </w:r>
    </w:p>
    <w:p>
      <w:pPr>
        <w:spacing w:before="0" w:after="0" w:line="264"/>
        <w:ind w:firstLine="600"/>
        <w:jc w:val="both"/>
      </w:pPr>
      <w:r>
        <w:rPr>
          <w:rFonts w:ascii="Times New Roman" w:hAnsi="Times New Roman"/>
          <w:b w:val="false"/>
          <w:i w:val="false"/>
          <w:color w:val="000000"/>
          <w:sz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pPr>
        <w:spacing w:before="0" w:after="0" w:line="264"/>
        <w:ind w:firstLine="600"/>
        <w:jc w:val="both"/>
      </w:pPr>
      <w:r>
        <w:rPr>
          <w:rFonts w:ascii="Times New Roman" w:hAnsi="Times New Roman"/>
          <w:b w:val="false"/>
          <w:i w:val="false"/>
          <w:color w:val="000000"/>
          <w:sz w:val="28"/>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ХХI в.); сравнивать предложенную аргументацию, выбирать наиболее аргументированную позицию.</w:t>
      </w:r>
    </w:p>
    <w:p>
      <w:pPr>
        <w:spacing w:before="0" w:after="0" w:line="264"/>
        <w:ind w:firstLine="600"/>
        <w:jc w:val="both"/>
      </w:pPr>
      <w:r>
        <w:rPr>
          <w:rFonts w:ascii="Times New Roman" w:hAnsi="Times New Roman"/>
          <w:b w:val="false"/>
          <w:i w:val="false"/>
          <w:color w:val="000000"/>
          <w:sz w:val="28"/>
        </w:rPr>
        <w:t>Умение выявлять существенные черты исторических событий, явлений, процессов в период с 1945 г. по начало ХХI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характерные, существенные признаки событий, процессов, явлений истории России и всеобщей истории (1945 г. – начало ХХI в.);</w:t>
      </w:r>
    </w:p>
    <w:p>
      <w:pPr>
        <w:spacing w:before="0" w:after="0" w:line="264"/>
        <w:ind w:firstLine="600"/>
        <w:jc w:val="both"/>
      </w:pPr>
      <w:r>
        <w:rPr>
          <w:rFonts w:ascii="Times New Roman" w:hAnsi="Times New Roman"/>
          <w:b w:val="false"/>
          <w:i w:val="false"/>
          <w:color w:val="000000"/>
          <w:sz w:val="28"/>
        </w:rPr>
        <w:t>различать в исторической информации из курсов истории России и зарубежных стран (1945 г. – начало ХХI в.) события, явления, процессы; факты и мнения, описания и объяснения, гипотезы и теории;</w:t>
      </w:r>
    </w:p>
    <w:p>
      <w:pPr>
        <w:spacing w:before="0" w:after="0" w:line="264"/>
        <w:ind w:firstLine="600"/>
        <w:jc w:val="both"/>
      </w:pPr>
      <w:r>
        <w:rPr>
          <w:rFonts w:ascii="Times New Roman" w:hAnsi="Times New Roman"/>
          <w:b w:val="false"/>
          <w:i w:val="false"/>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pPr>
        <w:spacing w:before="0" w:after="0" w:line="264"/>
        <w:ind w:firstLine="600"/>
        <w:jc w:val="both"/>
      </w:pPr>
      <w:r>
        <w:rPr>
          <w:rFonts w:ascii="Times New Roman" w:hAnsi="Times New Roman"/>
          <w:b w:val="false"/>
          <w:i w:val="false"/>
          <w:color w:val="000000"/>
          <w:sz w:val="28"/>
        </w:rPr>
        <w:t>обобщать историческую информацию по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pPr>
        <w:spacing w:before="0" w:after="0" w:line="264"/>
        <w:ind w:firstLine="600"/>
        <w:jc w:val="both"/>
      </w:pPr>
      <w:r>
        <w:rPr>
          <w:rFonts w:ascii="Times New Roman" w:hAnsi="Times New Roman"/>
          <w:b w:val="false"/>
          <w:i w:val="false"/>
          <w:color w:val="000000"/>
          <w:sz w:val="28"/>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pPr>
        <w:spacing w:before="0" w:after="0" w:line="264"/>
        <w:ind w:firstLine="600"/>
        <w:jc w:val="both"/>
      </w:pPr>
      <w:r>
        <w:rPr>
          <w:rFonts w:ascii="Times New Roman" w:hAnsi="Times New Roman"/>
          <w:b w:val="false"/>
          <w:i w:val="false"/>
          <w:color w:val="000000"/>
          <w:sz w:val="28"/>
        </w:rPr>
        <w:t>на основе изучения исторического материала устанавливать исторические аналогии.</w:t>
      </w:r>
    </w:p>
    <w:p>
      <w:pPr>
        <w:spacing w:before="0" w:after="0" w:line="264"/>
        <w:ind w:firstLine="600"/>
        <w:jc w:val="both"/>
      </w:pPr>
      <w:r>
        <w:rPr>
          <w:rFonts w:ascii="Times New Roman" w:hAnsi="Times New Roman"/>
          <w:b w:val="false"/>
          <w:i w:val="false"/>
          <w:color w:val="000000"/>
          <w:sz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ХХI в.; определять современников исторических событий истории России и человечества в целом.</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 основе изученного материала по истории России и зарубежных стран (1945 г. – начало ХХI в.) определять (различать) причины, предпосылки, поводы, последствия, указывать итоги, значение исторических событий, явлений, процессов;</w:t>
      </w:r>
    </w:p>
    <w:p>
      <w:pPr>
        <w:spacing w:before="0" w:after="0" w:line="264"/>
        <w:ind w:firstLine="600"/>
        <w:jc w:val="both"/>
      </w:pPr>
      <w:r>
        <w:rPr>
          <w:rFonts w:ascii="Times New Roman" w:hAnsi="Times New Roman"/>
          <w:b w:val="false"/>
          <w:i w:val="false"/>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pPr>
        <w:spacing w:before="0" w:after="0" w:line="264"/>
        <w:ind w:firstLine="600"/>
        <w:jc w:val="both"/>
      </w:pPr>
      <w:r>
        <w:rPr>
          <w:rFonts w:ascii="Times New Roman" w:hAnsi="Times New Roman"/>
          <w:b w:val="false"/>
          <w:i w:val="false"/>
          <w:color w:val="000000"/>
          <w:sz w:val="28"/>
        </w:rPr>
        <w:t>соотносить события истории родного края,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определять современников исторических событий, явлений, процессов истории России и человечества в целом (1945 г. – начало ХХI в.).</w:t>
      </w:r>
    </w:p>
    <w:p>
      <w:pPr>
        <w:spacing w:before="0" w:after="0" w:line="264"/>
        <w:ind w:firstLine="600"/>
        <w:jc w:val="both"/>
      </w:pPr>
      <w:r>
        <w:rPr>
          <w:rFonts w:ascii="Times New Roman" w:hAnsi="Times New Roman"/>
          <w:b w:val="false"/>
          <w:i w:val="false"/>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различать виды письменных исторических источников по истории России и всеобщей истории (1945 г. – начало ХХI в.);</w:t>
      </w:r>
    </w:p>
    <w:p>
      <w:pPr>
        <w:spacing w:before="0" w:after="0" w:line="264"/>
        <w:ind w:firstLine="600"/>
        <w:jc w:val="both"/>
      </w:pPr>
      <w:r>
        <w:rPr>
          <w:rFonts w:ascii="Times New Roman" w:hAnsi="Times New Roman"/>
          <w:b w:val="false"/>
          <w:i w:val="false"/>
          <w:color w:val="000000"/>
          <w:sz w:val="28"/>
        </w:rPr>
        <w:t>определять авторство письменного исторического источника по истории России и зарубежных стран (1945 г. – начало ХХI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pPr>
        <w:spacing w:before="0" w:after="0" w:line="264"/>
        <w:ind w:firstLine="600"/>
        <w:jc w:val="both"/>
      </w:pPr>
      <w:r>
        <w:rPr>
          <w:rFonts w:ascii="Times New Roman" w:hAnsi="Times New Roman"/>
          <w:b w:val="false"/>
          <w:i w:val="false"/>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анализировать письменный исторический источник по истории России и зарубежных стран (1945 г. – начало ХХI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pPr>
        <w:spacing w:before="0" w:after="0" w:line="264"/>
        <w:ind w:firstLine="600"/>
        <w:jc w:val="both"/>
      </w:pPr>
      <w:r>
        <w:rPr>
          <w:rFonts w:ascii="Times New Roman" w:hAnsi="Times New Roman"/>
          <w:b w:val="false"/>
          <w:i w:val="false"/>
          <w:color w:val="000000"/>
          <w:sz w:val="28"/>
        </w:rPr>
        <w:t>соотносить содержание исторического источника по истории России и зарубежных стран (1945 г. – начало ХХI в.) с учебным текстом, другими источниками исторической информации (в том числе исторической картой/схемой);</w:t>
      </w:r>
    </w:p>
    <w:p>
      <w:pPr>
        <w:spacing w:before="0" w:after="0" w:line="264"/>
        <w:ind w:firstLine="600"/>
        <w:jc w:val="both"/>
      </w:pPr>
      <w:r>
        <w:rPr>
          <w:rFonts w:ascii="Times New Roman" w:hAnsi="Times New Roman"/>
          <w:b w:val="false"/>
          <w:i w:val="false"/>
          <w:color w:val="000000"/>
          <w:sz w:val="28"/>
        </w:rPr>
        <w:t>сопоставлять, анализировать информацию из двух или более письменных исторических источников по истории России и зарубежных стран (1945 г. – начало ХХI в.), делать выводы;</w:t>
      </w:r>
    </w:p>
    <w:p>
      <w:pPr>
        <w:spacing w:before="0" w:after="0" w:line="264"/>
        <w:ind w:firstLine="600"/>
        <w:jc w:val="both"/>
      </w:pPr>
      <w:r>
        <w:rPr>
          <w:rFonts w:ascii="Times New Roman" w:hAnsi="Times New Roman"/>
          <w:b w:val="false"/>
          <w:i w:val="false"/>
          <w:color w:val="000000"/>
          <w:sz w:val="28"/>
        </w:rPr>
        <w:t>использовать исторические письменные источники при аргументации дискуссионных точек зрения;</w:t>
      </w:r>
    </w:p>
    <w:p>
      <w:pPr>
        <w:spacing w:before="0" w:after="0" w:line="264"/>
        <w:ind w:firstLine="600"/>
        <w:jc w:val="both"/>
      </w:pPr>
      <w:r>
        <w:rPr>
          <w:rFonts w:ascii="Times New Roman" w:hAnsi="Times New Roman"/>
          <w:b w:val="false"/>
          <w:i w:val="false"/>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pPr>
        <w:spacing w:before="0" w:after="0" w:line="264"/>
        <w:ind w:firstLine="600"/>
        <w:jc w:val="both"/>
      </w:pPr>
      <w:r>
        <w:rPr>
          <w:rFonts w:ascii="Times New Roman" w:hAnsi="Times New Roman"/>
          <w:b w:val="false"/>
          <w:i w:val="false"/>
          <w:color w:val="000000"/>
          <w:sz w:val="28"/>
        </w:rPr>
        <w:t>проводить атрибуцию визуальных и аудиовизуальных исторических источников по истории России и зарубежных стран (1945 г. – начало ХХI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pPr>
        <w:spacing w:before="0" w:after="0" w:line="264"/>
        <w:ind w:firstLine="600"/>
        <w:jc w:val="both"/>
      </w:pPr>
      <w:r>
        <w:rPr>
          <w:rFonts w:ascii="Times New Roman" w:hAnsi="Times New Roman"/>
          <w:b w:val="false"/>
          <w:i w:val="false"/>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знать и использовать правила информационной безопасности при поиске исторической информации;</w:t>
      </w:r>
    </w:p>
    <w:p>
      <w:pPr>
        <w:spacing w:before="0" w:after="0" w:line="264"/>
        <w:ind w:firstLine="600"/>
        <w:jc w:val="both"/>
      </w:pPr>
      <w:r>
        <w:rPr>
          <w:rFonts w:ascii="Times New Roman" w:hAnsi="Times New Roman"/>
          <w:b w:val="false"/>
          <w:i w:val="false"/>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pPr>
        <w:spacing w:before="0" w:after="0" w:line="264"/>
        <w:ind w:firstLine="600"/>
        <w:jc w:val="both"/>
      </w:pPr>
      <w:r>
        <w:rPr>
          <w:rFonts w:ascii="Times New Roman" w:hAnsi="Times New Roman"/>
          <w:b w:val="false"/>
          <w:i w:val="false"/>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pPr>
        <w:spacing w:before="0" w:after="0" w:line="264"/>
        <w:ind w:firstLine="600"/>
        <w:jc w:val="both"/>
      </w:pPr>
      <w:r>
        <w:rPr>
          <w:rFonts w:ascii="Times New Roman" w:hAnsi="Times New Roman"/>
          <w:b w:val="false"/>
          <w:i w:val="false"/>
          <w:color w:val="000000"/>
          <w:sz w:val="28"/>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отвечать на вопросы по содержанию текстового источника исторической информации по истории России и зарубежных стран (1945 г. – начало ХХI в.) и составлять на его основе план, таблицу, схему;</w:t>
      </w:r>
    </w:p>
    <w:p>
      <w:pPr>
        <w:spacing w:before="0" w:after="0" w:line="264"/>
        <w:ind w:firstLine="600"/>
        <w:jc w:val="both"/>
      </w:pPr>
      <w:r>
        <w:rPr>
          <w:rFonts w:ascii="Times New Roman" w:hAnsi="Times New Roman"/>
          <w:b w:val="false"/>
          <w:i w:val="false"/>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pPr>
        <w:spacing w:before="0" w:after="0" w:line="264"/>
        <w:ind w:firstLine="600"/>
        <w:jc w:val="both"/>
      </w:pPr>
      <w:r>
        <w:rPr>
          <w:rFonts w:ascii="Times New Roman" w:hAnsi="Times New Roman"/>
          <w:b w:val="false"/>
          <w:i w:val="false"/>
          <w:color w:val="000000"/>
          <w:sz w:val="28"/>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ХХI в.); оформлять результаты анализа исторической карты/схемы в виде таблицы, схемы; делать выводы;</w:t>
      </w:r>
    </w:p>
    <w:p>
      <w:pPr>
        <w:spacing w:before="0" w:after="0" w:line="264"/>
        <w:ind w:firstLine="600"/>
        <w:jc w:val="both"/>
      </w:pPr>
      <w:r>
        <w:rPr>
          <w:rFonts w:ascii="Times New Roman" w:hAnsi="Times New Roman"/>
          <w:b w:val="false"/>
          <w:i w:val="false"/>
          <w:color w:val="000000"/>
          <w:sz w:val="28"/>
        </w:rPr>
        <w:t>на основании информации, представленной на карте (схеме) по истории России и зарубежных стран (1945 г. – начало ХХI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pPr>
        <w:spacing w:before="0" w:after="0" w:line="264"/>
        <w:ind w:firstLine="600"/>
        <w:jc w:val="both"/>
      </w:pPr>
      <w:r>
        <w:rPr>
          <w:rFonts w:ascii="Times New Roman" w:hAnsi="Times New Roman"/>
          <w:b w:val="false"/>
          <w:i w:val="false"/>
          <w:color w:val="000000"/>
          <w:sz w:val="28"/>
        </w:rPr>
        <w:t>сопоставлять информацию, представленную на исторической карте (схеме) по истории России и зарубежных стран (1945 г. – начало ХХI в.), с информацией аутентичных исторических источников и источников исторической информации;</w:t>
      </w:r>
    </w:p>
    <w:p>
      <w:pPr>
        <w:spacing w:before="0" w:after="0" w:line="264"/>
        <w:ind w:firstLine="600"/>
        <w:jc w:val="both"/>
      </w:pPr>
      <w:r>
        <w:rPr>
          <w:rFonts w:ascii="Times New Roman" w:hAnsi="Times New Roman"/>
          <w:b w:val="false"/>
          <w:i w:val="false"/>
          <w:color w:val="000000"/>
          <w:sz w:val="28"/>
        </w:rPr>
        <w:t>определять события, явления, процессы, которым посвящены визуальные источники исторической информации;</w:t>
      </w:r>
    </w:p>
    <w:p>
      <w:pPr>
        <w:spacing w:before="0" w:after="0" w:line="264"/>
        <w:ind w:firstLine="600"/>
        <w:jc w:val="both"/>
      </w:pPr>
      <w:r>
        <w:rPr>
          <w:rFonts w:ascii="Times New Roman" w:hAnsi="Times New Roman"/>
          <w:b w:val="false"/>
          <w:i w:val="false"/>
          <w:color w:val="000000"/>
          <w:sz w:val="28"/>
        </w:rPr>
        <w:t>на основании визуальных источников исторической информации и статистической информации по истории России и зарубежных стран (1945 г. – начало ХХI в.) проводить сравнение исторических событий, явлений, процессов истории России и зарубежных стран;</w:t>
      </w:r>
    </w:p>
    <w:p>
      <w:pPr>
        <w:spacing w:before="0" w:after="0" w:line="264"/>
        <w:ind w:firstLine="600"/>
        <w:jc w:val="both"/>
      </w:pPr>
      <w:r>
        <w:rPr>
          <w:rFonts w:ascii="Times New Roman" w:hAnsi="Times New Roman"/>
          <w:b w:val="false"/>
          <w:i w:val="false"/>
          <w:color w:val="000000"/>
          <w:sz w:val="28"/>
        </w:rPr>
        <w:t>сопоставлять визуальные источники исторической информации по истории России и зарубежных стран (1945 г. – начало ХХI в.) с информацией из других исторических источников, делать выводы;</w:t>
      </w:r>
    </w:p>
    <w:p>
      <w:pPr>
        <w:spacing w:before="0" w:after="0" w:line="264"/>
        <w:ind w:firstLine="600"/>
        <w:jc w:val="both"/>
      </w:pPr>
      <w:r>
        <w:rPr>
          <w:rFonts w:ascii="Times New Roman" w:hAnsi="Times New Roman"/>
          <w:b w:val="false"/>
          <w:i w:val="false"/>
          <w:color w:val="000000"/>
          <w:sz w:val="28"/>
        </w:rPr>
        <w:t>представлять историческую информацию в виде таблиц, графиков, схем, диаграмм;</w:t>
      </w:r>
    </w:p>
    <w:p>
      <w:pPr>
        <w:spacing w:before="0" w:after="0" w:line="264"/>
        <w:ind w:firstLine="600"/>
        <w:jc w:val="both"/>
      </w:pPr>
      <w:r>
        <w:rPr>
          <w:rFonts w:ascii="Times New Roman" w:hAnsi="Times New Roman"/>
          <w:b w:val="false"/>
          <w:i w:val="false"/>
          <w:color w:val="000000"/>
          <w:sz w:val="28"/>
        </w:rPr>
        <w:t>использовать умения, приобретенные в процессе изучения истории, для участия в подготовке учебных проектов по истории России (1945 г. – начало ХХI в.), в том числе на региональном материале, с использованием ресурсов библиотек, музеев и других.</w:t>
      </w:r>
    </w:p>
    <w:p>
      <w:pPr>
        <w:spacing w:before="0" w:after="0" w:line="264"/>
        <w:ind w:firstLine="600"/>
        <w:jc w:val="both"/>
      </w:pPr>
      <w:r>
        <w:rPr>
          <w:rFonts w:ascii="Times New Roman" w:hAnsi="Times New Roman"/>
          <w:b w:val="false"/>
          <w:i w:val="false"/>
          <w:color w:val="000000"/>
          <w:sz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pPr>
        <w:spacing w:before="0" w:after="0" w:line="264"/>
        <w:ind w:firstLine="600"/>
        <w:jc w:val="both"/>
      </w:pPr>
      <w:r>
        <w:rPr>
          <w:rFonts w:ascii="Times New Roman" w:hAnsi="Times New Roman"/>
          <w:b w:val="false"/>
          <w:i w:val="false"/>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pPr>
        <w:spacing w:before="0" w:after="0" w:line="264"/>
        <w:ind w:firstLine="600"/>
        <w:jc w:val="both"/>
      </w:pPr>
      <w:r>
        <w:rPr>
          <w:rFonts w:ascii="Times New Roman" w:hAnsi="Times New Roman"/>
          <w:b w:val="false"/>
          <w:i w:val="false"/>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pPr>
        <w:spacing w:before="0" w:after="0" w:line="264"/>
        <w:ind w:firstLine="600"/>
        <w:jc w:val="both"/>
      </w:pPr>
      <w:r>
        <w:rPr>
          <w:rFonts w:ascii="Times New Roman" w:hAnsi="Times New Roman"/>
          <w:b w:val="false"/>
          <w:i w:val="false"/>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pPr>
        <w:spacing w:before="0" w:after="0" w:line="264"/>
        <w:ind w:firstLine="600"/>
        <w:jc w:val="both"/>
      </w:pPr>
      <w:r>
        <w:rPr>
          <w:rFonts w:ascii="Times New Roman" w:hAnsi="Times New Roman"/>
          <w:b w:val="false"/>
          <w:i w:val="false"/>
          <w:color w:val="000000"/>
          <w:sz w:val="28"/>
        </w:rPr>
        <w:t>участвовать в диалогическом и полилогическом общении, посвященном проблемам, связанным с историей России и зарубежных стран (1945 г. – начало ХХI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pPr>
        <w:spacing w:before="0" w:after="0" w:line="264"/>
        <w:ind w:firstLine="600"/>
        <w:jc w:val="both"/>
      </w:pPr>
      <w:r>
        <w:rPr>
          <w:rFonts w:ascii="Times New Roman" w:hAnsi="Times New Roman"/>
          <w:b w:val="false"/>
          <w:i w:val="false"/>
          <w:color w:val="000000"/>
          <w:sz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ХХI в.), осознавать и понимать ценность сопричастности своей семьи к событиям, явлениям, процессам истории России;</w:t>
      </w:r>
    </w:p>
    <w:p>
      <w:pPr>
        <w:spacing w:before="0" w:after="0" w:line="264"/>
        <w:ind w:firstLine="600"/>
        <w:jc w:val="both"/>
      </w:pPr>
      <w:r>
        <w:rPr>
          <w:rFonts w:ascii="Times New Roman" w:hAnsi="Times New Roman"/>
          <w:b w:val="false"/>
          <w:i w:val="false"/>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используя знания по истории России и зарубежных стран (1945 г. – начало ХХI в.), выявлять в исторической информации попытки фальсификации истории, приводить аргументы в защиту исторической правды;</w:t>
      </w:r>
    </w:p>
    <w:p>
      <w:pPr>
        <w:spacing w:before="0" w:after="0" w:line="264"/>
        <w:ind w:firstLine="600"/>
        <w:jc w:val="both"/>
      </w:pPr>
      <w:r>
        <w:rPr>
          <w:rFonts w:ascii="Times New Roman" w:hAnsi="Times New Roman"/>
          <w:b w:val="false"/>
          <w:i w:val="false"/>
          <w:color w:val="000000"/>
          <w:sz w:val="28"/>
        </w:rPr>
        <w:t>активно участвовать в дискуссиях, не допуская умаления подвига народа при защите Отечества.</w:t>
      </w:r>
    </w:p>
    <w:bookmarkStart w:name="block-10564902" w:id="17"/>
    <w:p>
      <w:pPr>
        <w:sectPr>
          <w:pgSz w:w="11906" w:h="16383" w:orient="portrait"/>
        </w:sectPr>
      </w:pPr>
    </w:p>
    <w:bookmarkEnd w:id="17"/>
    <w:bookmarkEnd w:id="14"/>
    <w:bookmarkStart w:name="block-10564897"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837"/>
        <w:gridCol w:w="2640"/>
        <w:gridCol w:w="1390"/>
        <w:gridCol w:w="2420"/>
        <w:gridCol w:w="2545"/>
        <w:gridCol w:w="3762"/>
      </w:tblGrid>
      <w:tr>
        <w:trPr>
          <w:trHeight w:val="300" w:hRule="atLeast"/>
          <w:trHeight w:val="144" w:hRule="atLeast"/>
        </w:trPr>
        <w:tc>
          <w:tcPr>
            <w:tcW w:w="5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Всеобщая история. 1914—1945 гг.</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Введение</w:t>
            </w:r>
          </w:p>
        </w:tc>
      </w:tr>
      <w:tr>
        <w:trPr>
          <w:trHeight w:val="300"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Мир накануне и годы Первой мировой войны</w:t>
            </w: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накануне Первой мировой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мировая война. 1914 – 1918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Мир в 1918—1938 гг.</w:t>
            </w:r>
          </w:p>
        </w:tc>
      </w:tr>
      <w:tr>
        <w:trPr>
          <w:trHeight w:val="163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империй и образование новых национальных государств в Европе</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530"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Версальско-Вашингтонская система международных отношений</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Европы и Северной Америки в 1920-е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36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Африки и Латинской Америки в 1918 – 1930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1930-е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культуры в 1914 – 1930-х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09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теме «Мир в 1918 – 1938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Вторая мировая война. 1939 – 1945 гг.</w:t>
            </w: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Второй мировой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63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Окончание и важнейшие итоги Второй мировой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Повторение и обобщение по курсу «Всеобщая история. 1914 – 1945 гг.»</w:t>
            </w:r>
          </w:p>
        </w:tc>
      </w:tr>
      <w:tr>
        <w:trPr>
          <w:trHeight w:val="136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курсу «Всеобщая история. 1914 – 1945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История России. 1914—1945 годы</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Россия в 1914 – 1922 гг.</w:t>
            </w: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и мир накануне Первой мировой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Первой мировой войне</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революция. Февраль 1917 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революция. Октябрь 1917 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27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революционные преобразования большевиков</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36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Революция и Гражданская война на национальных окраинах</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09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и культура в годы Гражданской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1914 – 1922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09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теме «Россия в 1914 – 1922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Советский Союз в 1920—1930-е гг.</w:t>
            </w:r>
          </w:p>
        </w:tc>
      </w:tr>
      <w:tr>
        <w:trPr>
          <w:trHeight w:val="300"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20-е годы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«Великий перелом». Индустриализация</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Коллективизация сельского хозяйства</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30-е годы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1920 – 1930-е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63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разделу «Советский Союз в 1920 – 1930-е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Великая Отечественная война. 1941—1945 гг.</w:t>
            </w: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период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в ходе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36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«Десять сталинских ударов» и изгнание врага с территории СССР</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культура в годы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750"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Окончание Второй мировой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1941 – 1945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63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теме «Великая Отечественная война 1941 – 1945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3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Всеобщая история. 1945 год — начало XXI века</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Введение. Мир во второй половине XX в. – начале XXI в.</w:t>
            </w: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Мир во второй половине XX в. – начале XXI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США и страны Европы во второй половине XX в. – начале XXI в.</w:t>
            </w:r>
          </w:p>
        </w:tc>
      </w:tr>
      <w:tr>
        <w:trPr>
          <w:trHeight w:val="163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США и страны Западной Европы во второй половине ХХ – начале XXI вв.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и Восточной Европы во второй половине ХХ – начале ХХI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Страны Азии, Африки и Латинской Америки во второй половине ХХ в. - начале XXI в.</w:t>
            </w:r>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во второй половине ХХ в. – начале ХХI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Ближнего и Среднего Востока во второй половине ХХ в. – начале ХХI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213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Тропической и Южной Африки. Освобождение от колониальной зависимости</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63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во второй половине ХХ – начале ХХI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297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разделу «Страны Азии, Африки и Латинской Америки во второй половине ХХ в. - начале XXI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Международные отношения во второй половине ХХ – начале ХХI в.</w:t>
            </w: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конце 1940-е – конце 1980-х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1990-е – 2023 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Наука и культура во второй половине ХХ в. – начале ХХI в.</w:t>
            </w: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культура во второй половине ХХ в. – начале ХХI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современности</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Повторение и обобщение по курсу «Всеобщая история. 1945 год — начало XXI века»</w:t>
            </w: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курсу «Всеобщая история. 1945 год — начало XXI века»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1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История России. 1945 год – начало ХХI века</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Введение</w:t>
            </w: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СССР в 1945 – 1991 гг.</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послевоенные годы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1953 – 1964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1964 - 1985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1985 – 1991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1945 – 1991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«СССР в 1964 – 1991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Российская Федерация в 1992 – начале 2020-х гг.</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Федерация в 1990-е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ХХI веке</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1992 - 2022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теме «Российская Федерация в 1992 – начале 2020-х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Итоговое обобщение</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обобщение</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jc w:val="left"/>
            </w:pPr>
          </w:p>
        </w:tc>
      </w:tr>
    </w:tbl>
    <w:p>
      <w:pPr>
        <w:sectPr>
          <w:pgSz w:w="16383" w:h="11906" w:orient="landscape"/>
        </w:sectPr>
      </w:pPr>
    </w:p>
    <w:bookmarkStart w:name="block-10564897" w:id="19"/>
    <w:p>
      <w:pPr>
        <w:sectPr>
          <w:pgSz w:w="16383" w:h="11906" w:orient="landscape"/>
        </w:sectPr>
      </w:pPr>
    </w:p>
    <w:bookmarkEnd w:id="19"/>
    <w:bookmarkEnd w:id="18"/>
    <w:bookmarkStart w:name="block-10564901" w:id="2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55"/>
        <w:gridCol w:w="2640"/>
        <w:gridCol w:w="1558"/>
        <w:gridCol w:w="2616"/>
        <w:gridCol w:w="2727"/>
        <w:gridCol w:w="3257"/>
        <w:gridCol w:w="41"/>
      </w:tblGrid>
      <w:tr>
        <w:trPr>
          <w:trHeight w:val="300" w:hRule="atLeast"/>
          <w:trHeight w:val="144" w:hRule="atLeast"/>
        </w:trPr>
        <w:tc>
          <w:tcPr>
            <w:tcW w:w="5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8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18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во Всеобщую историю начала ХХ в.</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накануне Первой мировой войны</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w:t>
            </w:r>
            <w:hyperlink r:id="rId4">
              <w:r>
                <w:rPr>
                  <w:rFonts w:ascii="Times New Roman" w:hAnsi="Times New Roman"/>
                  <w:b w:val="false"/>
                  <w:i w:val="false"/>
                  <w:color w:val="0000ff"/>
                  <w:sz w:val="22"/>
                  <w:u w:val="single"/>
                </w:rPr>
                <w:t>https://resh.edu.ru/subject/lesson/6388/start/204044/оле</w:t>
              </w:r>
            </w:hyperlink>
            <w:r>
              <w:rPr>
                <w:rFonts w:ascii="Times New Roman" w:hAnsi="Times New Roman"/>
                <w:b w:val="false"/>
                <w:i w:val="false"/>
                <w:color w:val="000000"/>
                <w:sz w:val="24"/>
              </w:rPr>
              <w:t xml:space="preserve"> для свободного ввода</w:t>
            </w:r>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мировая война. 1914 – 1918 г.г</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«Мир накануне и в годы Первой Мировой войны»</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империй и образование новых национальных государств в Европе</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Версальско-Вашингтонская система международных отношений</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Европы и Северной Америки в 1920-е гг.</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Итальянский фашизм. Авторитарные режимы в Европе.</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депрессия. Преобразования Ф. Рузвельта в США</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Германский нацизм. Нарастание агрессии в мире.</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международной напряженности в 1930-е гг. Гражданская война в Испании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«Страны Европы и Северной Америки в 1920-е гг.»</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54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Африки и Латинской Америки в 1918 – 1930 гг.</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Африки и Латинской Америки в 1918 – 1930 гг.</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1930-е гг.</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культуры в 1914 – 1930-х гг.</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культуры в 1914 – 1930-х гг.</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«Мир в 1918 – 1938 гг.»</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Начальный период Второй мировой войны</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Великой Отечественной войны и войны на Тихом океане</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во Второй мировой войне</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Разгром Германии, Японии и их союзников</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курсу «Всеобщая история. 1914 – 1945 гг.»</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Историю России начала ХХ в.</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и мир накануне Первой мировой войны</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w:t>
            </w:r>
            <w:hyperlink r:id="rId5">
              <w:r>
                <w:rPr>
                  <w:rFonts w:ascii="Times New Roman" w:hAnsi="Times New Roman"/>
                  <w:b w:val="false"/>
                  <w:i w:val="false"/>
                  <w:color w:val="0000ff"/>
                  <w:sz w:val="22"/>
                  <w:u w:val="single"/>
                </w:rPr>
                <w:t>https://resh.edu.ru/subject/lesson/6388/start/204044/ле</w:t>
              </w:r>
            </w:hyperlink>
            <w:r>
              <w:rPr>
                <w:rFonts w:ascii="Times New Roman" w:hAnsi="Times New Roman"/>
                <w:b w:val="false"/>
                <w:i w:val="false"/>
                <w:color w:val="000000"/>
                <w:sz w:val="24"/>
              </w:rPr>
              <w:t xml:space="preserve"> для свободного ввода</w:t>
            </w:r>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армия на фронтах Первой мировой войны</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250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Нарастание революционных настроений. Власть, экономика и общество в годы Первой мировой войны</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революция. Февраль 1917 г.</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w:t>
            </w:r>
            <w:hyperlink r:id="rId6">
              <w:r>
                <w:rPr>
                  <w:rFonts w:ascii="Times New Roman" w:hAnsi="Times New Roman"/>
                  <w:b w:val="false"/>
                  <w:i w:val="false"/>
                  <w:color w:val="0000ff"/>
                  <w:sz w:val="22"/>
                  <w:u w:val="single"/>
                </w:rPr>
                <w:t>https://resh.edu.ru/subject/lesson/6392/start/282566/</w:t>
              </w:r>
            </w:hyperlink>
            <w:r>
              <w:rPr>
                <w:rFonts w:ascii="Times New Roman" w:hAnsi="Times New Roman"/>
                <w:b w:val="false"/>
                <w:i w:val="false"/>
                <w:color w:val="000000"/>
                <w:sz w:val="24"/>
              </w:rPr>
              <w:t xml:space="preserve"> для свободного ввода</w:t>
            </w:r>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революция. Октябрь 1917 г.</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w:t>
            </w:r>
            <w:hyperlink r:id="rId7">
              <w:r>
                <w:rPr>
                  <w:rFonts w:ascii="Times New Roman" w:hAnsi="Times New Roman"/>
                  <w:b w:val="false"/>
                  <w:i w:val="false"/>
                  <w:color w:val="0000ff"/>
                  <w:sz w:val="22"/>
                  <w:u w:val="single"/>
                </w:rPr>
                <w:t>https://resh.edu.ru/subject/lesson/5572/start/282661/е</w:t>
              </w:r>
            </w:hyperlink>
            <w:r>
              <w:rPr>
                <w:rFonts w:ascii="Times New Roman" w:hAnsi="Times New Roman"/>
                <w:b w:val="false"/>
                <w:i w:val="false"/>
                <w:color w:val="000000"/>
                <w:sz w:val="24"/>
              </w:rPr>
              <w:t xml:space="preserve"> для свободного ввода</w:t>
            </w:r>
          </w:p>
        </w:tc>
      </w:tr>
      <w:tr>
        <w:trPr>
          <w:trHeight w:val="136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революционные преобразования большевиков</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w:t>
            </w:r>
            <w:hyperlink r:id="rId8">
              <w:r>
                <w:rPr>
                  <w:rFonts w:ascii="Times New Roman" w:hAnsi="Times New Roman"/>
                  <w:b w:val="false"/>
                  <w:i w:val="false"/>
                  <w:color w:val="0000ff"/>
                  <w:sz w:val="22"/>
                  <w:u w:val="single"/>
                </w:rPr>
                <w:t>https://resh.edu.ru/subject/lesson/5572/start/282661/одного</w:t>
              </w:r>
            </w:hyperlink>
            <w:r>
              <w:rPr>
                <w:rFonts w:ascii="Times New Roman" w:hAnsi="Times New Roman"/>
                <w:b w:val="false"/>
                <w:i w:val="false"/>
                <w:color w:val="000000"/>
                <w:sz w:val="24"/>
              </w:rPr>
              <w:t xml:space="preserve"> ввода</w:t>
            </w:r>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политика советской власти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 истоки и основные участники.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Поле для </w:t>
            </w:r>
            <w:hyperlink r:id="rId9">
              <w:r>
                <w:rPr>
                  <w:rFonts w:ascii="Times New Roman" w:hAnsi="Times New Roman"/>
                  <w:b w:val="false"/>
                  <w:i w:val="false"/>
                  <w:color w:val="0000ff"/>
                  <w:sz w:val="22"/>
                  <w:u w:val="single"/>
                </w:rPr>
                <w:t>https://resh.edu.ru/subject/lesson/4652/start/свободного</w:t>
              </w:r>
            </w:hyperlink>
            <w:r>
              <w:rPr>
                <w:rFonts w:ascii="Times New Roman" w:hAnsi="Times New Roman"/>
                <w:b w:val="false"/>
                <w:i w:val="false"/>
                <w:color w:val="000000"/>
                <w:sz w:val="24"/>
              </w:rPr>
              <w:t xml:space="preserve"> ввода</w:t>
            </w:r>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фронтах Гражданской войны.</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Революция и Гражданская война на национальных окраинах</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217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и культура в годы Гражданской войны. Перемены в повседневной жизни и общественных настроениях</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1914 – 1922 гг.</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 обобщающий урок по теме «Россия в 1914 – 1922 гг.»</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214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Экономический и политический кризис начала 1920-х гг. Переход к нэпу</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w:t>
            </w:r>
            <w:hyperlink r:id="rId10">
              <w:r>
                <w:rPr>
                  <w:rFonts w:ascii="Times New Roman" w:hAnsi="Times New Roman"/>
                  <w:b w:val="false"/>
                  <w:i w:val="false"/>
                  <w:color w:val="0000ff"/>
                  <w:sz w:val="22"/>
                  <w:u w:val="single"/>
                </w:rPr>
                <w:t>https://resh.edu.ru/subject/lesson/5949/start/282861/ле</w:t>
              </w:r>
            </w:hyperlink>
            <w:r>
              <w:rPr>
                <w:rFonts w:ascii="Times New Roman" w:hAnsi="Times New Roman"/>
                <w:b w:val="false"/>
                <w:i w:val="false"/>
                <w:color w:val="000000"/>
                <w:sz w:val="24"/>
              </w:rPr>
              <w:t xml:space="preserve"> для свободного ввода</w:t>
            </w:r>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и социальное развитие в годы нэпа</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СССР. Национальная политика в 1920-е гг.</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w:t>
            </w:r>
            <w:hyperlink r:id="rId11">
              <w:r>
                <w:rPr>
                  <w:rFonts w:ascii="Times New Roman" w:hAnsi="Times New Roman"/>
                  <w:b w:val="false"/>
                  <w:i w:val="false"/>
                  <w:color w:val="0000ff"/>
                  <w:sz w:val="22"/>
                  <w:u w:val="single"/>
                </w:rPr>
                <w:t>https://resh.edu.ru/subject/lesson/5574/start/282892/</w:t>
              </w:r>
            </w:hyperlink>
            <w:r>
              <w:rPr>
                <w:rFonts w:ascii="Times New Roman" w:hAnsi="Times New Roman"/>
                <w:b w:val="false"/>
                <w:i w:val="false"/>
                <w:color w:val="000000"/>
                <w:sz w:val="24"/>
              </w:rPr>
              <w:t xml:space="preserve"> свободного ввода</w:t>
            </w:r>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в 1920-е гг.</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w:t>
            </w:r>
            <w:hyperlink r:id="rId12">
              <w:r>
                <w:rPr>
                  <w:rFonts w:ascii="Times New Roman" w:hAnsi="Times New Roman"/>
                  <w:b w:val="false"/>
                  <w:i w:val="false"/>
                  <w:color w:val="0000ff"/>
                  <w:sz w:val="22"/>
                  <w:u w:val="single"/>
                </w:rPr>
                <w:t>https://resh.edu.ru/subject/lesson/6396/start/282924/оле</w:t>
              </w:r>
            </w:hyperlink>
            <w:r>
              <w:rPr>
                <w:rFonts w:ascii="Times New Roman" w:hAnsi="Times New Roman"/>
                <w:b w:val="false"/>
                <w:i w:val="false"/>
                <w:color w:val="000000"/>
                <w:sz w:val="24"/>
              </w:rPr>
              <w:t xml:space="preserve"> для свободного ввода</w:t>
            </w:r>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Международное положение и внешняя политика СССР в 1920-е гг.</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w:t>
            </w:r>
            <w:hyperlink r:id="rId13">
              <w:r>
                <w:rPr>
                  <w:rFonts w:ascii="Times New Roman" w:hAnsi="Times New Roman"/>
                  <w:b w:val="false"/>
                  <w:i w:val="false"/>
                  <w:color w:val="0000ff"/>
                  <w:sz w:val="22"/>
                  <w:u w:val="single"/>
                </w:rPr>
                <w:t>https://resh.edu.ru/subject/lesson/6088/start/282986/ле</w:t>
              </w:r>
            </w:hyperlink>
            <w:r>
              <w:rPr>
                <w:rFonts w:ascii="Times New Roman" w:hAnsi="Times New Roman"/>
                <w:b w:val="false"/>
                <w:i w:val="false"/>
                <w:color w:val="000000"/>
                <w:sz w:val="24"/>
              </w:rPr>
              <w:t xml:space="preserve"> для свободного ввода</w:t>
            </w:r>
          </w:p>
        </w:tc>
      </w:tr>
      <w:tr>
        <w:trPr>
          <w:trHeight w:val="136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советского общества в 1920-е гг.</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w:t>
            </w:r>
            <w:hyperlink r:id="rId14">
              <w:r>
                <w:rPr>
                  <w:rFonts w:ascii="Times New Roman" w:hAnsi="Times New Roman"/>
                  <w:b w:val="false"/>
                  <w:i w:val="false"/>
                  <w:color w:val="0000ff"/>
                  <w:sz w:val="22"/>
                  <w:u w:val="single"/>
                </w:rPr>
                <w:t>https://resh.edu.ru/subject/lesson/4654/start/283174/</w:t>
              </w:r>
            </w:hyperlink>
            <w:r>
              <w:rPr>
                <w:rFonts w:ascii="Times New Roman" w:hAnsi="Times New Roman"/>
                <w:b w:val="false"/>
                <w:i w:val="false"/>
                <w:color w:val="000000"/>
                <w:sz w:val="24"/>
              </w:rPr>
              <w:t xml:space="preserve"> для свободного ввода</w:t>
            </w:r>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«Великий перелом». Индустриализация</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w:t>
            </w:r>
            <w:hyperlink r:id="rId15">
              <w:r>
                <w:rPr>
                  <w:rFonts w:ascii="Times New Roman" w:hAnsi="Times New Roman"/>
                  <w:b w:val="false"/>
                  <w:i w:val="false"/>
                  <w:color w:val="0000ff"/>
                  <w:sz w:val="22"/>
                  <w:u w:val="single"/>
                </w:rPr>
                <w:t>https://resh.edu.ru/subject/lesson/6089/start/ого</w:t>
              </w:r>
            </w:hyperlink>
            <w:r>
              <w:rPr>
                <w:rFonts w:ascii="Times New Roman" w:hAnsi="Times New Roman"/>
                <w:b w:val="false"/>
                <w:i w:val="false"/>
                <w:color w:val="000000"/>
                <w:sz w:val="24"/>
              </w:rPr>
              <w:t xml:space="preserve"> ввода</w:t>
            </w:r>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Коллективизация сельского хозяйства</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w:t>
            </w:r>
            <w:hyperlink r:id="rId16">
              <w:r>
                <w:rPr>
                  <w:rFonts w:ascii="Times New Roman" w:hAnsi="Times New Roman"/>
                  <w:b w:val="false"/>
                  <w:i w:val="false"/>
                  <w:color w:val="0000ff"/>
                  <w:sz w:val="22"/>
                  <w:u w:val="single"/>
                </w:rPr>
                <w:t>https://resh.edu.ru/subject/lesson/4653/start/293866/ля</w:t>
              </w:r>
            </w:hyperlink>
            <w:r>
              <w:rPr>
                <w:rFonts w:ascii="Times New Roman" w:hAnsi="Times New Roman"/>
                <w:b w:val="false"/>
                <w:i w:val="false"/>
                <w:color w:val="000000"/>
                <w:sz w:val="24"/>
              </w:rPr>
              <w:t xml:space="preserve"> свободного ввода</w:t>
            </w:r>
          </w:p>
        </w:tc>
      </w:tr>
      <w:tr>
        <w:trPr>
          <w:trHeight w:val="136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система и национальная политика СССР в 1930-е гг.</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w:t>
            </w:r>
            <w:hyperlink r:id="rId17">
              <w:r>
                <w:rPr>
                  <w:rFonts w:ascii="Times New Roman" w:hAnsi="Times New Roman"/>
                  <w:b w:val="false"/>
                  <w:i w:val="false"/>
                  <w:color w:val="0000ff"/>
                  <w:sz w:val="22"/>
                  <w:u w:val="single"/>
                </w:rPr>
                <w:t>https://resh.edu.ru/subject/lesson/5575/start/283111/ле</w:t>
              </w:r>
            </w:hyperlink>
            <w:r>
              <w:rPr>
                <w:rFonts w:ascii="Times New Roman" w:hAnsi="Times New Roman"/>
                <w:b w:val="false"/>
                <w:i w:val="false"/>
                <w:color w:val="000000"/>
                <w:sz w:val="24"/>
              </w:rPr>
              <w:t xml:space="preserve"> для свободного ввода</w:t>
            </w:r>
          </w:p>
        </w:tc>
      </w:tr>
      <w:tr>
        <w:trPr>
          <w:trHeight w:val="163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советского общества в 1930-е гг.: создание «нового человека</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образования, здравоохранения в 1930-е гг.</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Советское искусство 1930-х гг.</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w:t>
            </w:r>
            <w:hyperlink r:id="rId18">
              <w:r>
                <w:rPr>
                  <w:rFonts w:ascii="Times New Roman" w:hAnsi="Times New Roman"/>
                  <w:b w:val="false"/>
                  <w:i w:val="false"/>
                  <w:color w:val="0000ff"/>
                  <w:sz w:val="22"/>
                  <w:u w:val="single"/>
                </w:rPr>
                <w:t>https://resh.edu.ru/subject/lesson/4655/start/174334/ля</w:t>
              </w:r>
            </w:hyperlink>
            <w:r>
              <w:rPr>
                <w:rFonts w:ascii="Times New Roman" w:hAnsi="Times New Roman"/>
                <w:b w:val="false"/>
                <w:i w:val="false"/>
                <w:color w:val="000000"/>
                <w:sz w:val="24"/>
              </w:rPr>
              <w:t xml:space="preserve"> свободного ввода</w:t>
            </w:r>
          </w:p>
        </w:tc>
      </w:tr>
      <w:tr>
        <w:trPr>
          <w:trHeight w:val="154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населения в 1930-е гг.</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и мировое сообщество в 1929 – 1939 гг.</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w:t>
            </w:r>
            <w:hyperlink r:id="rId19">
              <w:r>
                <w:rPr>
                  <w:rFonts w:ascii="Times New Roman" w:hAnsi="Times New Roman"/>
                  <w:b w:val="false"/>
                  <w:i w:val="false"/>
                  <w:color w:val="0000ff"/>
                  <w:sz w:val="22"/>
                  <w:u w:val="single"/>
                </w:rPr>
                <w:t>https://resh.edu.ru/subject/lesson/6397/start/</w:t>
              </w:r>
            </w:hyperlink>
            <w:r>
              <w:rPr>
                <w:rFonts w:ascii="Times New Roman" w:hAnsi="Times New Roman"/>
                <w:b w:val="false"/>
                <w:i w:val="false"/>
                <w:color w:val="000000"/>
                <w:sz w:val="24"/>
              </w:rPr>
              <w:t xml:space="preserve"> свободного ввода</w:t>
            </w:r>
          </w:p>
        </w:tc>
      </w:tr>
      <w:tr>
        <w:trPr>
          <w:trHeight w:val="136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накануне Великой Отечественной войны.</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w:t>
            </w:r>
            <w:hyperlink r:id="rId20">
              <w:r>
                <w:rPr>
                  <w:rFonts w:ascii="Times New Roman" w:hAnsi="Times New Roman"/>
                  <w:b w:val="false"/>
                  <w:i w:val="false"/>
                  <w:color w:val="0000ff"/>
                  <w:sz w:val="22"/>
                  <w:u w:val="single"/>
                </w:rPr>
                <w:t>https://resh.edu.ru/subject/lesson/4656/start/304356/одного</w:t>
              </w:r>
            </w:hyperlink>
            <w:r>
              <w:rPr>
                <w:rFonts w:ascii="Times New Roman" w:hAnsi="Times New Roman"/>
                <w:b w:val="false"/>
                <w:i w:val="false"/>
                <w:color w:val="000000"/>
                <w:sz w:val="24"/>
              </w:rPr>
              <w:t xml:space="preserve"> ввода</w:t>
            </w:r>
          </w:p>
        </w:tc>
      </w:tr>
      <w:tr>
        <w:trPr>
          <w:trHeight w:val="55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1920 – 1930-е гг.</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«Советский Союз в 1920 – 1930-е гг.»</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Великой Отечественной войны</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Битва за Москву и блокада Ленинграда</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w:t>
            </w:r>
            <w:hyperlink r:id="rId21">
              <w:r>
                <w:rPr>
                  <w:rFonts w:ascii="Times New Roman" w:hAnsi="Times New Roman"/>
                  <w:b w:val="false"/>
                  <w:i w:val="false"/>
                  <w:color w:val="0000ff"/>
                  <w:sz w:val="22"/>
                  <w:u w:val="single"/>
                </w:rPr>
                <w:t>https://resh.edu.ru/subject/lesson/5446/start/304453/оле</w:t>
              </w:r>
            </w:hyperlink>
            <w:r>
              <w:rPr>
                <w:rFonts w:ascii="Times New Roman" w:hAnsi="Times New Roman"/>
                <w:b w:val="false"/>
                <w:i w:val="false"/>
                <w:color w:val="000000"/>
                <w:sz w:val="24"/>
              </w:rPr>
              <w:t xml:space="preserve"> для свободного ввода</w:t>
            </w:r>
          </w:p>
        </w:tc>
      </w:tr>
      <w:tr>
        <w:trPr>
          <w:trHeight w:val="55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Фронт за линией фронта</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Единство фронта и тыла</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Сталинградская битва. Начало коренного перелома в ходе войны</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Курская битва. Завершение коренного перелома</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«Десять сталинских ударов» и изгнание врага с территории СССР</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культура в годы войны</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Освобождение народов Европы. Победа СССР в Великой Отечественной войне</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96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Освобождение народов Европы. Победа СССР в Великой Отечественной войне</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Война с Японией. Окончание Второй мировой войны</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Окончание Второй мировой войны. Итоги и уроки.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1941 – 1945 гг.</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«Великая Отечественная война 1941 – 1945 гг.»</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45"/>
        <w:gridCol w:w="2720"/>
        <w:gridCol w:w="1542"/>
        <w:gridCol w:w="2598"/>
        <w:gridCol w:w="2710"/>
        <w:gridCol w:w="3238"/>
        <w:gridCol w:w="41"/>
      </w:tblGrid>
      <w:tr>
        <w:trPr>
          <w:trHeight w:val="300" w:hRule="atLeast"/>
          <w:trHeight w:val="144" w:hRule="atLeast"/>
        </w:trPr>
        <w:tc>
          <w:tcPr>
            <w:tcW w:w="5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8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9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Мир во второй половине XX в. – начале XXI в.</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холодной войны и формирование биполярной системы</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США и страны Западной Европы во второй половине ХХ в.</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США и страны Западной Европы во второй половине ХХ в.</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США и страны Западной Европы в конце ХХ – начале XXI в.</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и Восточной Европы во второй половине ХХ – начале ХХI в.</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8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и Восточной Европы во второй половине ХХ – начале ХХI в.</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Восточной и Юго-Восточной Азии в 1940 – 1970-х гг.</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социалистический выбор развития</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Восточной Азии во второй половине ХХ в. – начале ХХI в.</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Южной и Юго-Восточной Азии во второй половине ХХ в. – начале ХХI в.</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Ближнего и Среднего Востока во второй половине ХХ в. – начале ХХI в.</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Тропической и Южной Африки. Освобождение от колониальной зависимости</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во второй половине ХХ – начале ХХI в.</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244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«Страны Азии, Африки и Латинской Америки во второй половине ХХ в. - начале XXI в.»</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конце 1940-е – конце 1980-х гг.</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конце 1940-е – конце 1980-х гг.</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1990-е – 2023 г.</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1990-е – 2023 г. Кризис глобального доминирования Запада.</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Развития науки во второй половине ХХ в. – начале ХХI в.</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и искусства во второй половине ХХ в. – начале ХХI в.</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современности.</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«Всеобщая история 1945 – 2022 гг.»</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курс «История России. 1945 год – начало ХХI века»</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Восстановление и развитие экономики и социальной сферы.</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система в послевоенные годы.</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наука, культура и спорт в послевоенные годы.</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и роль СССР в послевоенном мире. Внешняя политика СССР в 1945 – 1953 гг.</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Новое руководство страны. Смена политического курса.</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54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и социальное развитие в 1953 – 1964 гг.</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техники. в 1953 – 1964 гг.</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в 1953 – 1964 гг.</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Перемены в повседневной жизни в 1953 – 1964 гг.</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в 1953 – 1964 гг.</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темам «СССР в послевоенные годы» и «СССР в 1953 – 1964 гг.»</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СССР в 1964 - 1985 гг.</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в 1964 - 1985 гг.</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образование, здравоохранения в 1964 - 1985 гг.</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и культура в 1964 - 1985 гг.</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советского общества в 1964 - 1985 гг.</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и национальные движения в 1964 - 1985 гг.</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СССР в 1964 - 1985 гг.</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и мир в начале 1980-х. Предпосылки реформ</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1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СССР в 1985 – 1991 гг.</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Перемены в духовной сфере в годы перестройки.</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 политической системы СССР и её итоги.</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Новое политическое мышление и перемены во внешней политике.</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и подъем национальных движений. Распад СССР</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1945 – 1991 гг.</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«СССР в 1964 – 1991 гг.»</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экономика в условиях рынка</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Российской Федерации в 1990-е гг.</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Межнациональные отношения и национальная политика в 1990-е гг.</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в 1990-е гг.</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и мир. Внешняя политика Российской Федерации в 1990-е гг.</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вызовы и новые приоритеты внутренней политики России в начале ХХI в.</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2008 – 2011 гг.</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223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России в начале ХХI в. Приоритетные национальные проекты.</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наука, спорт и общественная жизнь в 1990-х – начале 2020-х гг.</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наука, спорт и общественная жизнь в 1990-х – начале 2020-х гг.</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в начале ХХI в. Россия в современном мире</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в начале ХХI в. Россия в современном мире</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2012 – начале 2020-х гг.</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сегодня. Специальная военная операция (СВО)</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сегодня. Специальная военная операция (СВО)</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1992 – 2022 гг.</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90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«Российская Федерация в 1992 – начале 2020-х гг.»</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обобщающий урок по курсу «История России. 1945 год – начало ХХI века»</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p>
        </w:tc>
        <w:tc>
          <w:tcPr>
            <w:tcW w:w="1897" w:type="dxa"/>
            <w:tcBorders/>
            <w:tcMar>
              <w:top w:w="50" w:type="dxa"/>
              <w:left w:w="100" w:type="dxa"/>
            </w:tcMar>
            <w:vAlign w:val="center"/>
          </w:tcPr>
          <w:p>
            <w:pPr>
              <w:spacing w:before="0" w:after="0" w:line="276"/>
              <w:ind w:left="135"/>
              <w:jc w:val="center"/>
            </w:pP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0564901" w:id="21"/>
    <w:p>
      <w:pPr>
        <w:sectPr>
          <w:pgSz w:w="16383" w:h="11906" w:orient="landscape"/>
        </w:sectPr>
      </w:pPr>
    </w:p>
    <w:bookmarkEnd w:id="21"/>
    <w:bookmarkEnd w:id="20"/>
    <w:bookmarkStart w:name="block-10564900" w:id="2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0ec03d33-8ed4-4788-81b8-0b9d9a2c1e9f" w:id="23"/>
      <w:r>
        <w:rPr>
          <w:rFonts w:ascii="Times New Roman" w:hAnsi="Times New Roman"/>
          <w:b w:val="false"/>
          <w:i w:val="false"/>
          <w:color w:val="000000"/>
          <w:sz w:val="28"/>
        </w:rPr>
        <w:t>• Мединский В. Р., Торкунов А. В. «История. История России. 1914—1945 годы. 10 класс. Базовый уровень»</w:t>
      </w:r>
      <w:bookmarkEnd w:id="23"/>
      <w:r>
        <w:rPr>
          <w:sz w:val="28"/>
        </w:rPr>
        <w:br/>
      </w:r>
      <w:bookmarkStart w:name="0ec03d33-8ed4-4788-81b8-0b9d9a2c1e9f" w:id="24"/>
      <w:r>
        <w:rPr>
          <w:rFonts w:ascii="Times New Roman" w:hAnsi="Times New Roman"/>
          <w:b w:val="false"/>
          <w:i w:val="false"/>
          <w:color w:val="000000"/>
          <w:sz w:val="28"/>
        </w:rPr>
        <w:t xml:space="preserve"> • Мединский В. Р., Чубарьян А. О. «История. Всеобщая история. 1945 год — начало XXI века. 11 класс. Базовый уровень»</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6fcf7671-1cf5-4faa-afe4-03a8bdf9949f" w:id="25"/>
      <w:r>
        <w:rPr>
          <w:rFonts w:ascii="Times New Roman" w:hAnsi="Times New Roman"/>
          <w:b w:val="false"/>
          <w:i w:val="false"/>
          <w:color w:val="000000"/>
          <w:sz w:val="28"/>
        </w:rPr>
        <w:t>Атласы.</w:t>
      </w:r>
      <w:bookmarkEnd w:id="25"/>
      <w:r>
        <w:rPr>
          <w:sz w:val="28"/>
        </w:rPr>
        <w:br/>
      </w:r>
      <w:bookmarkStart w:name="6fcf7671-1cf5-4faa-afe4-03a8bdf9949f" w:id="26"/>
      <w:r>
        <w:rPr>
          <w:rFonts w:ascii="Times New Roman" w:hAnsi="Times New Roman"/>
          <w:b w:val="false"/>
          <w:i w:val="false"/>
          <w:color w:val="000000"/>
          <w:sz w:val="28"/>
        </w:rPr>
        <w:t xml:space="preserve"> Контурные карты.</w:t>
      </w:r>
      <w:bookmarkEnd w:id="26"/>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d9cb397a-866c-4f27-b115-9f600926537f" w:id="27"/>
      <w:r>
        <w:rPr>
          <w:rFonts w:ascii="Times New Roman" w:hAnsi="Times New Roman"/>
          <w:b w:val="false"/>
          <w:i w:val="false"/>
          <w:color w:val="000000"/>
          <w:sz w:val="28"/>
        </w:rPr>
        <w:t>Модульная технология на уроках истории www.iro.yar.ru:8101/resource/distant/society_sciense/katsch/kat0.htm</w:t>
      </w:r>
      <w:bookmarkEnd w:id="27"/>
      <w:r>
        <w:rPr>
          <w:sz w:val="28"/>
        </w:rPr>
        <w:br/>
      </w:r>
      <w:bookmarkStart w:name="d9cb397a-866c-4f27-b115-9f600926537f" w:id="28"/>
      <w:r>
        <w:rPr>
          <w:rFonts w:ascii="Times New Roman" w:hAnsi="Times New Roman"/>
          <w:b w:val="false"/>
          <w:i w:val="false"/>
          <w:color w:val="000000"/>
          <w:sz w:val="28"/>
        </w:rPr>
        <w:t xml:space="preserve"> Компьютер на уроках истории, обществознания и права http://lesson-history.narod.ru</w:t>
      </w:r>
      <w:bookmarkEnd w:id="28"/>
      <w:r>
        <w:rPr>
          <w:sz w:val="28"/>
        </w:rPr>
        <w:br/>
      </w:r>
      <w:bookmarkStart w:name="d9cb397a-866c-4f27-b115-9f600926537f" w:id="29"/>
      <w:r>
        <w:rPr>
          <w:rFonts w:ascii="Times New Roman" w:hAnsi="Times New Roman"/>
          <w:b w:val="false"/>
          <w:i w:val="false"/>
          <w:color w:val="000000"/>
          <w:sz w:val="28"/>
        </w:rPr>
        <w:t xml:space="preserve"> Методические материалы сайта Realpravo http://realpravo.ru/library/?id=46</w:t>
      </w:r>
      <w:bookmarkEnd w:id="29"/>
      <w:r>
        <w:rPr>
          <w:sz w:val="28"/>
        </w:rPr>
        <w:br/>
      </w:r>
      <w:bookmarkStart w:name="d9cb397a-866c-4f27-b115-9f600926537f" w:id="30"/>
      <w:r>
        <w:rPr>
          <w:rFonts w:ascii="Times New Roman" w:hAnsi="Times New Roman"/>
          <w:b w:val="false"/>
          <w:i w:val="false"/>
          <w:color w:val="000000"/>
          <w:sz w:val="28"/>
        </w:rPr>
        <w:t xml:space="preserve"> Сайт Всероссийских олимпиад http://rusolymp.ru/</w:t>
      </w:r>
      <w:bookmarkEnd w:id="30"/>
      <w:r>
        <w:rPr>
          <w:sz w:val="28"/>
        </w:rPr>
        <w:br/>
      </w:r>
      <w:bookmarkStart w:name="d9cb397a-866c-4f27-b115-9f600926537f" w:id="31"/>
      <w:r>
        <w:rPr>
          <w:rFonts w:ascii="Times New Roman" w:hAnsi="Times New Roman"/>
          <w:b w:val="false"/>
          <w:i w:val="false"/>
          <w:color w:val="000000"/>
          <w:sz w:val="28"/>
        </w:rPr>
        <w:t xml:space="preserve"> Интернет — школа «Просвещение.ru» http://www.internet-school.ru/</w:t>
      </w:r>
      <w:bookmarkEnd w:id="31"/>
      <w:r>
        <w:rPr>
          <w:sz w:val="28"/>
        </w:rPr>
        <w:br/>
      </w:r>
      <w:bookmarkStart w:name="d9cb397a-866c-4f27-b115-9f600926537f" w:id="32"/>
      <w:r>
        <w:rPr>
          <w:rFonts w:ascii="Times New Roman" w:hAnsi="Times New Roman"/>
          <w:b w:val="false"/>
          <w:i w:val="false"/>
          <w:color w:val="000000"/>
          <w:sz w:val="28"/>
        </w:rPr>
        <w:t xml:space="preserve"> Портал информационной поддержки ЕГЭ http://ege.edu.ru/</w:t>
      </w:r>
      <w:bookmarkEnd w:id="32"/>
      <w:r>
        <w:rPr>
          <w:sz w:val="28"/>
        </w:rPr>
        <w:br/>
      </w:r>
      <w:bookmarkStart w:name="d9cb397a-866c-4f27-b115-9f600926537f" w:id="33"/>
      <w:bookmarkEnd w:id="3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a533c747-85bf-4629-95ae-536468e95f06" w:id="34"/>
      <w:r>
        <w:rPr>
          <w:rFonts w:ascii="Times New Roman" w:hAnsi="Times New Roman"/>
          <w:b w:val="false"/>
          <w:i w:val="false"/>
          <w:color w:val="000000"/>
          <w:sz w:val="28"/>
        </w:rPr>
        <w:t xml:space="preserve">Всемирная история в лицах www.rulers.narod.ru </w:t>
      </w:r>
      <w:bookmarkEnd w:id="34"/>
      <w:r>
        <w:rPr>
          <w:sz w:val="28"/>
        </w:rPr>
        <w:br/>
      </w:r>
      <w:bookmarkStart w:name="a533c747-85bf-4629-95ae-536468e95f06" w:id="35"/>
      <w:r>
        <w:rPr>
          <w:rFonts w:ascii="Times New Roman" w:hAnsi="Times New Roman"/>
          <w:b w:val="false"/>
          <w:i w:val="false"/>
          <w:color w:val="000000"/>
          <w:sz w:val="28"/>
        </w:rPr>
        <w:t xml:space="preserve"> Вторая мировая война www.1939-1945.net </w:t>
      </w:r>
      <w:bookmarkEnd w:id="35"/>
      <w:r>
        <w:rPr>
          <w:sz w:val="28"/>
        </w:rPr>
        <w:br/>
      </w:r>
      <w:bookmarkStart w:name="a533c747-85bf-4629-95ae-536468e95f06" w:id="36"/>
      <w:r>
        <w:rPr>
          <w:rFonts w:ascii="Times New Roman" w:hAnsi="Times New Roman"/>
          <w:b w:val="false"/>
          <w:i w:val="false"/>
          <w:color w:val="000000"/>
          <w:sz w:val="28"/>
        </w:rPr>
        <w:t xml:space="preserve"> Военная история http://militera.lib.ru </w:t>
      </w:r>
      <w:bookmarkEnd w:id="36"/>
      <w:r>
        <w:rPr>
          <w:sz w:val="28"/>
        </w:rPr>
        <w:br/>
      </w:r>
      <w:bookmarkStart w:name="a533c747-85bf-4629-95ae-536468e95f06" w:id="37"/>
      <w:r>
        <w:rPr>
          <w:rFonts w:ascii="Times New Roman" w:hAnsi="Times New Roman"/>
          <w:b w:val="false"/>
          <w:i w:val="false"/>
          <w:color w:val="000000"/>
          <w:sz w:val="28"/>
        </w:rPr>
        <w:t xml:space="preserve"> Правители России http://www.praviteli.org/ </w:t>
      </w:r>
      <w:bookmarkEnd w:id="37"/>
      <w:r>
        <w:rPr>
          <w:sz w:val="28"/>
        </w:rPr>
        <w:br/>
      </w:r>
      <w:bookmarkStart w:name="a533c747-85bf-4629-95ae-536468e95f06" w:id="38"/>
      <w:r>
        <w:rPr>
          <w:rFonts w:ascii="Times New Roman" w:hAnsi="Times New Roman"/>
          <w:b w:val="false"/>
          <w:i w:val="false"/>
          <w:color w:val="000000"/>
          <w:sz w:val="28"/>
        </w:rPr>
        <w:t xml:space="preserve"> Хронос. Подробные биографии, документы, статьи, карты. http://www.hrono.info/biograf/index.php</w:t>
      </w:r>
      <w:bookmarkEnd w:id="38"/>
      <w:r>
        <w:rPr>
          <w:sz w:val="28"/>
        </w:rPr>
        <w:br/>
      </w:r>
      <w:r>
        <w:rPr>
          <w:sz w:val="28"/>
        </w:rPr>
        <w:br/>
      </w:r>
      <w:bookmarkStart w:name="a533c747-85bf-4629-95ae-536468e95f06" w:id="39"/>
      <w:r>
        <w:rPr>
          <w:rFonts w:ascii="Times New Roman" w:hAnsi="Times New Roman"/>
          <w:b w:val="false"/>
          <w:i w:val="false"/>
          <w:color w:val="000000"/>
          <w:sz w:val="28"/>
        </w:rPr>
        <w:t xml:space="preserve"> Энциклопедии Кирилла и Мефодия http://www.km-school.ru/r1/media/a1.asp </w:t>
      </w:r>
      <w:bookmarkEnd w:id="39"/>
      <w:r>
        <w:rPr>
          <w:sz w:val="28"/>
        </w:rPr>
        <w:br/>
      </w:r>
      <w:bookmarkStart w:name="a533c747-85bf-4629-95ae-536468e95f06" w:id="40"/>
      <w:r>
        <w:rPr>
          <w:rFonts w:ascii="Times New Roman" w:hAnsi="Times New Roman"/>
          <w:b w:val="false"/>
          <w:i w:val="false"/>
          <w:color w:val="000000"/>
          <w:sz w:val="28"/>
        </w:rPr>
        <w:t xml:space="preserve"> Учебник по истории России ХХ века www.history.ru </w:t>
      </w:r>
      <w:bookmarkEnd w:id="40"/>
      <w:r>
        <w:rPr>
          <w:sz w:val="28"/>
        </w:rPr>
        <w:br/>
      </w:r>
      <w:bookmarkStart w:name="a533c747-85bf-4629-95ae-536468e95f06" w:id="41"/>
      <w:r>
        <w:rPr>
          <w:rFonts w:ascii="Times New Roman" w:hAnsi="Times New Roman"/>
          <w:b w:val="false"/>
          <w:i w:val="false"/>
          <w:color w:val="000000"/>
          <w:sz w:val="28"/>
        </w:rPr>
        <w:t xml:space="preserve"> Интернет-проект «1812 год» http://www.museum.ru/museum/1812/index.html </w:t>
      </w:r>
      <w:bookmarkEnd w:id="41"/>
      <w:r>
        <w:rPr>
          <w:sz w:val="28"/>
        </w:rPr>
        <w:br/>
      </w:r>
      <w:bookmarkStart w:name="a533c747-85bf-4629-95ae-536468e95f06" w:id="42"/>
      <w:r>
        <w:rPr>
          <w:rFonts w:ascii="Times New Roman" w:hAnsi="Times New Roman"/>
          <w:b w:val="false"/>
          <w:i w:val="false"/>
          <w:color w:val="000000"/>
          <w:sz w:val="28"/>
        </w:rPr>
        <w:t xml:space="preserve"> Сайт, посвященный декабристам http://decemb.hobby.ru/ </w:t>
      </w:r>
      <w:bookmarkEnd w:id="42"/>
      <w:r>
        <w:rPr>
          <w:sz w:val="28"/>
        </w:rPr>
        <w:br/>
      </w:r>
      <w:bookmarkStart w:name="a533c747-85bf-4629-95ae-536468e95f06" w:id="43"/>
      <w:r>
        <w:rPr>
          <w:rFonts w:ascii="Times New Roman" w:hAnsi="Times New Roman"/>
          <w:b w:val="false"/>
          <w:i w:val="false"/>
          <w:color w:val="000000"/>
          <w:sz w:val="28"/>
        </w:rPr>
        <w:t xml:space="preserve"> Сайт с подборкой материалов по истории России: документы, http://lants.tellur.ru/history/</w:t>
      </w:r>
      <w:bookmarkEnd w:id="43"/>
      <w:r>
        <w:rPr>
          <w:sz w:val="28"/>
        </w:rPr>
        <w:br/>
      </w:r>
      <w:bookmarkStart w:name="a533c747-85bf-4629-95ae-536468e95f06" w:id="44"/>
      <w:r>
        <w:rPr>
          <w:rFonts w:ascii="Times New Roman" w:hAnsi="Times New Roman"/>
          <w:b w:val="false"/>
          <w:i w:val="false"/>
          <w:color w:val="000000"/>
          <w:sz w:val="28"/>
        </w:rPr>
        <w:t xml:space="preserve"> Материалы по истории Древней Руси и Российской империи http://rus-hist.on.ufanet.ru/</w:t>
      </w:r>
      <w:bookmarkEnd w:id="44"/>
      <w:r>
        <w:rPr>
          <w:sz w:val="28"/>
        </w:rPr>
        <w:br/>
      </w:r>
      <w:bookmarkStart w:name="a533c747-85bf-4629-95ae-536468e95f06" w:id="45"/>
      <w:r>
        <w:rPr>
          <w:rFonts w:ascii="Times New Roman" w:hAnsi="Times New Roman"/>
          <w:b w:val="false"/>
          <w:i w:val="false"/>
          <w:color w:val="000000"/>
          <w:sz w:val="28"/>
        </w:rPr>
        <w:t xml:space="preserve"> Социальногуманитарное и политологическое образование http://humanities.edu.ru/</w:t>
      </w:r>
      <w:bookmarkEnd w:id="45"/>
      <w:r>
        <w:rPr>
          <w:sz w:val="28"/>
        </w:rPr>
        <w:br/>
      </w:r>
      <w:bookmarkStart w:name="a533c747-85bf-4629-95ae-536468e95f06" w:id="46"/>
      <w:r>
        <w:rPr>
          <w:rFonts w:ascii="Times New Roman" w:hAnsi="Times New Roman"/>
          <w:b w:val="false"/>
          <w:i w:val="false"/>
          <w:color w:val="000000"/>
          <w:sz w:val="28"/>
        </w:rPr>
        <w:t xml:space="preserve"> Библиотека портала «Единое окно доступа к образовательным ресурсам» http://window.edu.ru/window/library?p_rubr=2.2.73</w:t>
      </w:r>
      <w:bookmarkEnd w:id="46"/>
      <w:r>
        <w:rPr>
          <w:sz w:val="28"/>
        </w:rPr>
        <w:br/>
      </w:r>
      <w:bookmarkStart w:name="a533c747-85bf-4629-95ae-536468e95f06" w:id="47"/>
      <w:r>
        <w:rPr>
          <w:rFonts w:ascii="Times New Roman" w:hAnsi="Times New Roman"/>
          <w:b w:val="false"/>
          <w:i w:val="false"/>
          <w:color w:val="000000"/>
          <w:sz w:val="28"/>
        </w:rPr>
        <w:t xml:space="preserve"> Библиотека Машкова. Крупнейшая русскоязычная электронная библиотека. Художественная литература. Литература по истории, философии, солциологии. http://lib.ru/</w:t>
      </w:r>
      <w:bookmarkEnd w:id="47"/>
      <w:r>
        <w:rPr>
          <w:sz w:val="28"/>
        </w:rPr>
        <w:br/>
      </w:r>
      <w:bookmarkStart w:name="a533c747-85bf-4629-95ae-536468e95f06" w:id="48"/>
      <w:r>
        <w:rPr>
          <w:rFonts w:ascii="Times New Roman" w:hAnsi="Times New Roman"/>
          <w:b w:val="false"/>
          <w:i w:val="false"/>
          <w:color w:val="000000"/>
          <w:sz w:val="28"/>
        </w:rPr>
        <w:t xml:space="preserve"> Библиотека Гумер. Библиотека книг по гуманитарным наукам http://www.gumer.info/</w:t>
      </w:r>
      <w:bookmarkEnd w:id="48"/>
      <w:r>
        <w:rPr>
          <w:sz w:val="28"/>
        </w:rPr>
        <w:br/>
      </w:r>
      <w:bookmarkStart w:name="a533c747-85bf-4629-95ae-536468e95f06" w:id="49"/>
      <w:r>
        <w:rPr>
          <w:rFonts w:ascii="Times New Roman" w:hAnsi="Times New Roman"/>
          <w:b w:val="false"/>
          <w:i w:val="false"/>
          <w:color w:val="000000"/>
          <w:sz w:val="28"/>
        </w:rPr>
        <w:t xml:space="preserve"> Электронная библиотека учебной литературы http://www.alleng.ru/</w:t>
      </w:r>
      <w:bookmarkEnd w:id="49"/>
      <w:r>
        <w:rPr>
          <w:sz w:val="28"/>
        </w:rPr>
        <w:br/>
      </w:r>
      <w:r>
        <w:rPr>
          <w:sz w:val="28"/>
        </w:rPr>
        <w:br/>
      </w:r>
      <w:bookmarkStart w:name="a533c747-85bf-4629-95ae-536468e95f06" w:id="50"/>
      <w:bookmarkEnd w:id="50"/>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0564900" w:id="51"/>
    <w:p>
      <w:pPr>
        <w:sectPr>
          <w:pgSz w:w="11906" w:h="16383" w:orient="portrait"/>
        </w:sectPr>
      </w:pPr>
    </w:p>
    <w:bookmarkEnd w:id="51"/>
    <w:bookmarkEnd w:id="22"/>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resh.edu.ru/subject/lesson/6388/start/204044/%D0%BE%D0%BB%D0%B5" Type="http://schemas.openxmlformats.org/officeDocument/2006/relationships/hyperlink" Id="rId4"/>
    <Relationship TargetMode="External" Target="https://resh.edu.ru/subject/lesson/6388/start/204044/%D0%BB%D0%B5" Type="http://schemas.openxmlformats.org/officeDocument/2006/relationships/hyperlink" Id="rId5"/>
    <Relationship TargetMode="External" Target="https://resh.edu.ru/subject/lesson/6392/start/282566/" Type="http://schemas.openxmlformats.org/officeDocument/2006/relationships/hyperlink" Id="rId6"/>
    <Relationship TargetMode="External" Target="https://resh.edu.ru/subject/lesson/5572/start/282661/%D0%B5" Type="http://schemas.openxmlformats.org/officeDocument/2006/relationships/hyperlink" Id="rId7"/>
    <Relationship TargetMode="External" Target="https://resh.edu.ru/subject/lesson/5572/start/282661/%D0%BE%D0%B4%D0%BD%D0%BE%D0%B3%D0%BE" Type="http://schemas.openxmlformats.org/officeDocument/2006/relationships/hyperlink" Id="rId8"/>
    <Relationship TargetMode="External" Target="https://resh.edu.ru/subject/lesson/4652/start/%D1%81%D0%B2%D0%BE%D0%B1%D0%BE%D0%B4%D0%BD%D0%BE%D0%B3%D0%BE" Type="http://schemas.openxmlformats.org/officeDocument/2006/relationships/hyperlink" Id="rId9"/>
    <Relationship TargetMode="External" Target="https://resh.edu.ru/subject/lesson/5949/start/282861/%D0%BB%D0%B5" Type="http://schemas.openxmlformats.org/officeDocument/2006/relationships/hyperlink" Id="rId10"/>
    <Relationship TargetMode="External" Target="https://resh.edu.ru/subject/lesson/5574/start/282892/" Type="http://schemas.openxmlformats.org/officeDocument/2006/relationships/hyperlink" Id="rId11"/>
    <Relationship TargetMode="External" Target="https://resh.edu.ru/subject/lesson/6396/start/282924/%D0%BE%D0%BB%D0%B5" Type="http://schemas.openxmlformats.org/officeDocument/2006/relationships/hyperlink" Id="rId12"/>
    <Relationship TargetMode="External" Target="https://resh.edu.ru/subject/lesson/6088/start/282986/%D0%BB%D0%B5" Type="http://schemas.openxmlformats.org/officeDocument/2006/relationships/hyperlink" Id="rId13"/>
    <Relationship TargetMode="External" Target="https://resh.edu.ru/subject/lesson/4654/start/283174/" Type="http://schemas.openxmlformats.org/officeDocument/2006/relationships/hyperlink" Id="rId14"/>
    <Relationship TargetMode="External" Target="https://resh.edu.ru/subject/lesson/6089/start/%D0%BE%D0%B3%D0%BE" Type="http://schemas.openxmlformats.org/officeDocument/2006/relationships/hyperlink" Id="rId15"/>
    <Relationship TargetMode="External" Target="https://resh.edu.ru/subject/lesson/4653/start/293866/%D0%BB%D1%8F" Type="http://schemas.openxmlformats.org/officeDocument/2006/relationships/hyperlink" Id="rId16"/>
    <Relationship TargetMode="External" Target="https://resh.edu.ru/subject/lesson/5575/start/283111/%D0%BB%D0%B5" Type="http://schemas.openxmlformats.org/officeDocument/2006/relationships/hyperlink" Id="rId17"/>
    <Relationship TargetMode="External" Target="https://resh.edu.ru/subject/lesson/4655/start/174334/%D0%BB%D1%8F" Type="http://schemas.openxmlformats.org/officeDocument/2006/relationships/hyperlink" Id="rId18"/>
    <Relationship TargetMode="External" Target="https://resh.edu.ru/subject/lesson/6397/start/" Type="http://schemas.openxmlformats.org/officeDocument/2006/relationships/hyperlink" Id="rId19"/>
    <Relationship TargetMode="External" Target="https://resh.edu.ru/subject/lesson/4656/start/304356/%D0%BE%D0%B4%D0%BD%D0%BE%D0%B3%D0%BE" Type="http://schemas.openxmlformats.org/officeDocument/2006/relationships/hyperlink" Id="rId20"/>
    <Relationship TargetMode="External" Target="https://resh.edu.ru/subject/lesson/5446/start/304453/%D0%BE%D0%BB%D0%B5" Type="http://schemas.openxmlformats.org/officeDocument/2006/relationships/hyperlink" Id="rId2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